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37BD" w14:textId="77777777" w:rsidR="00C31611" w:rsidRPr="00C31611" w:rsidRDefault="00C31611" w:rsidP="00C31611">
      <w:pPr>
        <w:rPr>
          <w:rFonts w:ascii="Arial" w:hAnsi="Arial" w:cs="Arial"/>
          <w:b/>
          <w:bCs/>
        </w:rPr>
      </w:pPr>
      <w:r w:rsidRPr="00C31611">
        <w:rPr>
          <w:rFonts w:ascii="Arial" w:hAnsi="Arial" w:cs="Arial"/>
          <w:b/>
          <w:bCs/>
        </w:rPr>
        <w:t>Die Versicherungsagentur</w:t>
      </w:r>
    </w:p>
    <w:p w14:paraId="66285521" w14:textId="77777777" w:rsidR="00C31611" w:rsidRPr="00C31611" w:rsidRDefault="00C31611" w:rsidP="00C31611">
      <w:pPr>
        <w:rPr>
          <w:rFonts w:ascii="Arial" w:hAnsi="Arial" w:cs="Arial"/>
          <w:b/>
          <w:bCs/>
        </w:rPr>
      </w:pPr>
      <w:r w:rsidRPr="00C31611">
        <w:rPr>
          <w:rFonts w:ascii="Arial" w:hAnsi="Arial" w:cs="Arial"/>
          <w:b/>
          <w:bCs/>
        </w:rPr>
        <w:t>Echt. Sicher. Sein.</w:t>
      </w:r>
    </w:p>
    <w:p w14:paraId="3456BC6A" w14:textId="77777777" w:rsidR="00C31611" w:rsidRPr="008D4BB5" w:rsidRDefault="00C31611" w:rsidP="00C31611">
      <w:pPr>
        <w:rPr>
          <w:rFonts w:ascii="Arial" w:hAnsi="Arial" w:cs="Arial"/>
        </w:rPr>
      </w:pPr>
      <w:r w:rsidRPr="008D4BB5">
        <w:rPr>
          <w:rFonts w:ascii="Arial" w:hAnsi="Arial" w:cs="Arial"/>
        </w:rPr>
        <w:t>______________________________</w:t>
      </w:r>
    </w:p>
    <w:p w14:paraId="7E86F7C9" w14:textId="77777777" w:rsidR="00C31611" w:rsidRPr="008D4BB5" w:rsidRDefault="00C31611" w:rsidP="00C31611">
      <w:pPr>
        <w:rPr>
          <w:rFonts w:ascii="Arial" w:hAnsi="Arial" w:cs="Arial"/>
        </w:rPr>
      </w:pPr>
    </w:p>
    <w:p w14:paraId="1ADCCC96" w14:textId="77777777" w:rsidR="00C31611" w:rsidRPr="00D50CCE" w:rsidRDefault="00C31611" w:rsidP="00C31611">
      <w:pPr>
        <w:rPr>
          <w:rFonts w:ascii="Arial" w:hAnsi="Arial" w:cs="Arial"/>
          <w:color w:val="FF00D9"/>
        </w:rPr>
      </w:pPr>
      <w:r w:rsidRPr="00D50CCE">
        <w:rPr>
          <w:rFonts w:ascii="Arial" w:hAnsi="Arial" w:cs="Arial"/>
          <w:color w:val="FF00D9"/>
        </w:rPr>
        <w:t>Vorname Nachname</w:t>
      </w:r>
    </w:p>
    <w:p w14:paraId="23A165FE" w14:textId="77777777" w:rsidR="00C31611" w:rsidRPr="00D50CCE" w:rsidRDefault="00C31611" w:rsidP="00C31611">
      <w:pPr>
        <w:rPr>
          <w:rFonts w:ascii="Arial" w:hAnsi="Arial" w:cs="Arial"/>
          <w:color w:val="FF00D9"/>
        </w:rPr>
      </w:pPr>
      <w:r w:rsidRPr="00D50CCE">
        <w:rPr>
          <w:rFonts w:ascii="Arial" w:hAnsi="Arial" w:cs="Arial"/>
          <w:color w:val="FF00D9"/>
        </w:rPr>
        <w:t>Position</w:t>
      </w:r>
    </w:p>
    <w:p w14:paraId="01D29067" w14:textId="77777777" w:rsidR="00C31611" w:rsidRPr="00D50CCE" w:rsidRDefault="00C31611" w:rsidP="00C31611">
      <w:pPr>
        <w:rPr>
          <w:rFonts w:ascii="Arial" w:hAnsi="Arial" w:cs="Arial"/>
          <w:color w:val="FF00D9"/>
        </w:rPr>
      </w:pPr>
      <w:r w:rsidRPr="00D50CCE">
        <w:rPr>
          <w:rFonts w:ascii="Arial" w:hAnsi="Arial" w:cs="Arial"/>
          <w:color w:val="FF00D9"/>
        </w:rPr>
        <w:t>Unternehmen</w:t>
      </w:r>
    </w:p>
    <w:p w14:paraId="05FA6BB4" w14:textId="77777777" w:rsidR="00C31611" w:rsidRPr="00D50CCE" w:rsidRDefault="00C31611" w:rsidP="00C31611">
      <w:pPr>
        <w:rPr>
          <w:rFonts w:ascii="Arial" w:hAnsi="Arial" w:cs="Arial"/>
          <w:color w:val="FF00D9"/>
        </w:rPr>
      </w:pPr>
    </w:p>
    <w:p w14:paraId="73029947" w14:textId="77777777" w:rsidR="00C31611" w:rsidRPr="00D50CCE" w:rsidRDefault="00C31611" w:rsidP="00C31611">
      <w:pPr>
        <w:rPr>
          <w:rFonts w:ascii="Arial" w:hAnsi="Arial" w:cs="Arial"/>
          <w:color w:val="FF00D9"/>
        </w:rPr>
      </w:pPr>
      <w:r w:rsidRPr="00D50CCE">
        <w:rPr>
          <w:rFonts w:ascii="Arial" w:hAnsi="Arial" w:cs="Arial"/>
          <w:color w:val="FF00D9"/>
        </w:rPr>
        <w:t>Straße Hausnummer</w:t>
      </w:r>
    </w:p>
    <w:p w14:paraId="45BF352A" w14:textId="77777777" w:rsidR="00C31611" w:rsidRPr="00D50CCE" w:rsidRDefault="00C31611" w:rsidP="00C31611">
      <w:pPr>
        <w:rPr>
          <w:rFonts w:ascii="Arial" w:hAnsi="Arial" w:cs="Arial"/>
          <w:color w:val="FF00D9"/>
        </w:rPr>
      </w:pPr>
      <w:r w:rsidRPr="00D50CCE">
        <w:rPr>
          <w:rFonts w:ascii="Arial" w:hAnsi="Arial" w:cs="Arial"/>
          <w:color w:val="FF00D9"/>
        </w:rPr>
        <w:t>Postleitzahl Ort</w:t>
      </w:r>
    </w:p>
    <w:p w14:paraId="53676B0B" w14:textId="77777777" w:rsidR="00C31611" w:rsidRPr="00D50CCE" w:rsidRDefault="00C31611" w:rsidP="00C31611">
      <w:pPr>
        <w:rPr>
          <w:rFonts w:ascii="Arial" w:hAnsi="Arial" w:cs="Arial"/>
          <w:color w:val="FF00D9"/>
        </w:rPr>
      </w:pPr>
      <w:r w:rsidRPr="00D50CCE">
        <w:rPr>
          <w:rFonts w:ascii="Arial" w:hAnsi="Arial" w:cs="Arial"/>
          <w:color w:val="FF00D9"/>
        </w:rPr>
        <w:t>Austria</w:t>
      </w:r>
    </w:p>
    <w:p w14:paraId="41825638" w14:textId="77777777" w:rsidR="00C31611" w:rsidRPr="00D50CCE" w:rsidRDefault="00C31611" w:rsidP="00C31611">
      <w:pPr>
        <w:rPr>
          <w:rFonts w:ascii="Arial" w:hAnsi="Arial" w:cs="Arial"/>
          <w:color w:val="FF00D9"/>
        </w:rPr>
      </w:pPr>
      <w:r w:rsidRPr="00D50CCE">
        <w:rPr>
          <w:rFonts w:ascii="Arial" w:hAnsi="Arial" w:cs="Arial"/>
          <w:color w:val="FF00D9"/>
        </w:rPr>
        <w:t>T</w:t>
      </w:r>
    </w:p>
    <w:p w14:paraId="40327849" w14:textId="77777777" w:rsidR="00C31611" w:rsidRPr="00D50CCE" w:rsidRDefault="00C31611" w:rsidP="00C31611">
      <w:pPr>
        <w:rPr>
          <w:rFonts w:ascii="Arial" w:hAnsi="Arial" w:cs="Arial"/>
          <w:color w:val="FF00D9"/>
        </w:rPr>
      </w:pPr>
      <w:r w:rsidRPr="00D50CCE">
        <w:rPr>
          <w:rFonts w:ascii="Arial" w:hAnsi="Arial" w:cs="Arial"/>
          <w:color w:val="FF00D9"/>
        </w:rPr>
        <w:t>F</w:t>
      </w:r>
    </w:p>
    <w:p w14:paraId="6B3D6F78" w14:textId="77777777" w:rsidR="00C31611" w:rsidRPr="00D50CCE" w:rsidRDefault="00C31611" w:rsidP="00C31611">
      <w:pPr>
        <w:rPr>
          <w:rFonts w:ascii="Arial" w:hAnsi="Arial" w:cs="Arial"/>
          <w:color w:val="FF00D9"/>
        </w:rPr>
      </w:pPr>
      <w:r w:rsidRPr="00D50CCE">
        <w:rPr>
          <w:rFonts w:ascii="Arial" w:hAnsi="Arial" w:cs="Arial"/>
          <w:color w:val="FF00D9"/>
        </w:rPr>
        <w:t>www.</w:t>
      </w:r>
    </w:p>
    <w:p w14:paraId="2EEA3E77" w14:textId="77777777" w:rsidR="00C31611" w:rsidRPr="00D50CCE" w:rsidRDefault="00C31611" w:rsidP="00C31611">
      <w:pPr>
        <w:rPr>
          <w:rFonts w:ascii="Arial" w:hAnsi="Arial" w:cs="Arial"/>
          <w:color w:val="FF00D9"/>
        </w:rPr>
      </w:pPr>
      <w:proofErr w:type="gramStart"/>
      <w:r w:rsidRPr="00D50CCE">
        <w:rPr>
          <w:rFonts w:ascii="Arial" w:hAnsi="Arial" w:cs="Arial"/>
          <w:color w:val="FF00D9"/>
        </w:rPr>
        <w:t>E-Mail Adresse</w:t>
      </w:r>
      <w:proofErr w:type="gramEnd"/>
    </w:p>
    <w:p w14:paraId="6B6B160C" w14:textId="77777777" w:rsidR="00C31611" w:rsidRDefault="00C31611" w:rsidP="00C31611">
      <w:pPr>
        <w:rPr>
          <w:rFonts w:ascii="Arial" w:hAnsi="Arial" w:cs="Arial"/>
        </w:rPr>
      </w:pPr>
      <w:r w:rsidRPr="008D4BB5">
        <w:rPr>
          <w:rFonts w:ascii="Arial" w:hAnsi="Arial" w:cs="Arial"/>
        </w:rPr>
        <w:t>______________________________</w:t>
      </w:r>
    </w:p>
    <w:p w14:paraId="0639BAC1" w14:textId="77777777" w:rsidR="00C31611" w:rsidRDefault="00C31611" w:rsidP="00C31611">
      <w:pPr>
        <w:rPr>
          <w:rFonts w:ascii="Arial" w:hAnsi="Arial" w:cs="Arial"/>
        </w:rPr>
      </w:pPr>
    </w:p>
    <w:p w14:paraId="2363CEB9" w14:textId="7B0CF682" w:rsidR="00453E55" w:rsidRPr="00D50CCE" w:rsidRDefault="00C31611" w:rsidP="00D50CCE">
      <w:pPr>
        <w:rPr>
          <w:rFonts w:ascii="Arial" w:hAnsi="Arial" w:cs="Arial"/>
        </w:rPr>
      </w:pPr>
      <w:r>
        <w:rPr>
          <w:rFonts w:ascii="Arial" w:hAnsi="Arial" w:cs="Arial"/>
        </w:rPr>
        <w:t>www.echtsichersein.at</w:t>
      </w:r>
    </w:p>
    <w:sectPr w:rsidR="00453E55" w:rsidRPr="00D50CCE" w:rsidSect="00646944">
      <w:headerReference w:type="default" r:id="rId6"/>
      <w:pgSz w:w="11900" w:h="16840"/>
      <w:pgMar w:top="368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327C" w14:textId="77777777" w:rsidR="00DA055C" w:rsidRDefault="00DA055C" w:rsidP="00233094">
      <w:r>
        <w:separator/>
      </w:r>
    </w:p>
  </w:endnote>
  <w:endnote w:type="continuationSeparator" w:id="0">
    <w:p w14:paraId="17996412" w14:textId="77777777" w:rsidR="00DA055C" w:rsidRDefault="00DA055C" w:rsidP="0023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B1AF" w14:textId="77777777" w:rsidR="00DA055C" w:rsidRDefault="00DA055C" w:rsidP="00233094">
      <w:r>
        <w:separator/>
      </w:r>
    </w:p>
  </w:footnote>
  <w:footnote w:type="continuationSeparator" w:id="0">
    <w:p w14:paraId="2B3B4FBA" w14:textId="77777777" w:rsidR="00DA055C" w:rsidRDefault="00DA055C" w:rsidP="0023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8918" w14:textId="69D5BA9B" w:rsidR="00233094" w:rsidRDefault="0023309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4AD1E" wp14:editId="66C3D5A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38720" cy="10655324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0655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4"/>
    <w:rsid w:val="00233094"/>
    <w:rsid w:val="002830DE"/>
    <w:rsid w:val="00453E55"/>
    <w:rsid w:val="00577247"/>
    <w:rsid w:val="00646944"/>
    <w:rsid w:val="00953884"/>
    <w:rsid w:val="00A13CD2"/>
    <w:rsid w:val="00C31611"/>
    <w:rsid w:val="00D50CCE"/>
    <w:rsid w:val="00D92109"/>
    <w:rsid w:val="00DA055C"/>
    <w:rsid w:val="00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D49F"/>
  <w15:chartTrackingRefBased/>
  <w15:docId w15:val="{88D73203-741E-1649-B2CC-0D93083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1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30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3094"/>
  </w:style>
  <w:style w:type="paragraph" w:styleId="Fuzeile">
    <w:name w:val="footer"/>
    <w:basedOn w:val="Standard"/>
    <w:link w:val="FuzeileZchn"/>
    <w:uiPriority w:val="99"/>
    <w:unhideWhenUsed/>
    <w:rsid w:val="00233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Grafik Kommhaus</cp:lastModifiedBy>
  <cp:revision>3</cp:revision>
  <dcterms:created xsi:type="dcterms:W3CDTF">2023-03-14T13:46:00Z</dcterms:created>
  <dcterms:modified xsi:type="dcterms:W3CDTF">2023-03-28T19:32:00Z</dcterms:modified>
</cp:coreProperties>
</file>