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3EBE" w14:textId="456553D4" w:rsidR="00ED3FFD" w:rsidRPr="002234DD" w:rsidRDefault="006C1F43" w:rsidP="00ED3FFD">
      <w:pPr>
        <w:rPr>
          <w:rFonts w:ascii="Arial" w:hAnsi="Arial" w:cs="Arial"/>
          <w:color w:val="FF00D9"/>
        </w:rPr>
      </w:pPr>
      <w:r w:rsidRPr="002234DD">
        <w:rPr>
          <w:rFonts w:ascii="Arial" w:hAnsi="Arial" w:cs="Arial"/>
          <w:noProof/>
          <w:color w:val="FF00D9"/>
        </w:rPr>
        <w:drawing>
          <wp:anchor distT="0" distB="0" distL="114300" distR="114300" simplePos="0" relativeHeight="251658240" behindDoc="1" locked="0" layoutInCell="1" allowOverlap="1" wp14:anchorId="7AF94379" wp14:editId="3447C3C5">
            <wp:simplePos x="0" y="0"/>
            <wp:positionH relativeFrom="column">
              <wp:posOffset>3728720</wp:posOffset>
            </wp:positionH>
            <wp:positionV relativeFrom="paragraph">
              <wp:posOffset>-1726665</wp:posOffset>
            </wp:positionV>
            <wp:extent cx="942874" cy="1756608"/>
            <wp:effectExtent l="0" t="0" r="0" b="0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74" cy="1756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FFD" w:rsidRPr="002234DD">
        <w:rPr>
          <w:rFonts w:ascii="Arial" w:hAnsi="Arial" w:cs="Arial"/>
          <w:color w:val="FF00D9"/>
        </w:rPr>
        <w:t>Herr/Frau</w:t>
      </w:r>
    </w:p>
    <w:p w14:paraId="42D7FF13" w14:textId="5FBFAA3E" w:rsidR="00ED3FFD" w:rsidRPr="002234DD" w:rsidRDefault="00ED3FFD" w:rsidP="00ED3FFD">
      <w:pPr>
        <w:rPr>
          <w:rFonts w:ascii="Arial" w:hAnsi="Arial" w:cs="Arial"/>
          <w:color w:val="FF00D9"/>
        </w:rPr>
      </w:pPr>
      <w:r w:rsidRPr="002234DD">
        <w:rPr>
          <w:rFonts w:ascii="Arial" w:hAnsi="Arial" w:cs="Arial"/>
          <w:color w:val="FF00D9"/>
        </w:rPr>
        <w:t>Vorname Nachname</w:t>
      </w:r>
    </w:p>
    <w:p w14:paraId="736165FF" w14:textId="56651521" w:rsidR="00ED3FFD" w:rsidRPr="002234DD" w:rsidRDefault="00ED3FFD" w:rsidP="00ED3FFD">
      <w:pPr>
        <w:rPr>
          <w:rFonts w:ascii="Arial" w:hAnsi="Arial" w:cs="Arial"/>
          <w:color w:val="FF00D9"/>
        </w:rPr>
      </w:pPr>
      <w:r w:rsidRPr="002234DD">
        <w:rPr>
          <w:rFonts w:ascii="Arial" w:hAnsi="Arial" w:cs="Arial"/>
          <w:color w:val="FF00D9"/>
        </w:rPr>
        <w:t>Straße Hausnummer</w:t>
      </w:r>
    </w:p>
    <w:p w14:paraId="7A92EFA1" w14:textId="5F7011B1" w:rsidR="00ED3FFD" w:rsidRPr="002234DD" w:rsidRDefault="00ED3FFD" w:rsidP="00ED3FFD">
      <w:pPr>
        <w:rPr>
          <w:rFonts w:ascii="Arial" w:hAnsi="Arial" w:cs="Arial"/>
          <w:color w:val="FF00D9"/>
        </w:rPr>
      </w:pPr>
      <w:proofErr w:type="gramStart"/>
      <w:r w:rsidRPr="002234DD">
        <w:rPr>
          <w:rFonts w:ascii="Arial" w:hAnsi="Arial" w:cs="Arial"/>
          <w:color w:val="FF00D9"/>
        </w:rPr>
        <w:t>PLZ Ort</w:t>
      </w:r>
      <w:proofErr w:type="gramEnd"/>
      <w:r w:rsidRPr="002234DD">
        <w:rPr>
          <w:rFonts w:ascii="Arial" w:hAnsi="Arial" w:cs="Arial"/>
          <w:color w:val="FF00D9"/>
        </w:rPr>
        <w:tab/>
      </w:r>
      <w:r w:rsidRPr="002234DD">
        <w:rPr>
          <w:rFonts w:ascii="Arial" w:hAnsi="Arial" w:cs="Arial"/>
          <w:color w:val="FF00D9"/>
        </w:rPr>
        <w:tab/>
      </w:r>
    </w:p>
    <w:p w14:paraId="71FFE766" w14:textId="0FCF3A33" w:rsidR="00ED3FFD" w:rsidRPr="002234DD" w:rsidRDefault="00ED3FFD" w:rsidP="00ED3FFD">
      <w:pPr>
        <w:jc w:val="right"/>
        <w:rPr>
          <w:rFonts w:ascii="Arial" w:hAnsi="Arial" w:cs="Arial"/>
          <w:color w:val="FF0000"/>
        </w:rPr>
      </w:pPr>
      <w:r w:rsidRPr="002234DD">
        <w:rPr>
          <w:rFonts w:ascii="Arial" w:hAnsi="Arial" w:cs="Arial"/>
          <w:color w:val="FF00D9"/>
        </w:rPr>
        <w:t>Ort</w:t>
      </w:r>
      <w:r w:rsidRPr="002234DD">
        <w:rPr>
          <w:rFonts w:ascii="Arial" w:hAnsi="Arial" w:cs="Arial"/>
          <w:color w:val="000000" w:themeColor="text1"/>
        </w:rPr>
        <w:t xml:space="preserve">, </w:t>
      </w:r>
      <w:r w:rsidRPr="002234DD">
        <w:rPr>
          <w:rFonts w:ascii="Arial" w:hAnsi="Arial" w:cs="Arial"/>
          <w:color w:val="FF00D9"/>
        </w:rPr>
        <w:t>Tag Monat Jahr</w:t>
      </w:r>
    </w:p>
    <w:p w14:paraId="015D3443" w14:textId="77777777" w:rsidR="00ED3FFD" w:rsidRPr="002234DD" w:rsidRDefault="00ED3FFD" w:rsidP="00ED3FFD">
      <w:pPr>
        <w:rPr>
          <w:rFonts w:ascii="Arial" w:hAnsi="Arial" w:cs="Arial"/>
          <w:color w:val="FF0000"/>
        </w:rPr>
      </w:pPr>
    </w:p>
    <w:p w14:paraId="6FAA99B9" w14:textId="6FE5BB29" w:rsidR="00ED3FFD" w:rsidRPr="002234DD" w:rsidRDefault="00ED3FFD" w:rsidP="00ED3FFD">
      <w:pPr>
        <w:rPr>
          <w:rFonts w:ascii="Arial" w:hAnsi="Arial" w:cs="Arial"/>
          <w:color w:val="FF0000"/>
        </w:rPr>
      </w:pPr>
    </w:p>
    <w:p w14:paraId="75D27C0E" w14:textId="142278B2" w:rsidR="00ED3FFD" w:rsidRPr="002234DD" w:rsidRDefault="00ED3FFD" w:rsidP="00ED3FFD">
      <w:pPr>
        <w:rPr>
          <w:rFonts w:ascii="Arial" w:hAnsi="Arial" w:cs="Arial"/>
          <w:color w:val="000000" w:themeColor="text1"/>
        </w:rPr>
      </w:pPr>
    </w:p>
    <w:p w14:paraId="7ED82E90" w14:textId="1DE0DF01" w:rsidR="00ED3FFD" w:rsidRPr="002234DD" w:rsidRDefault="006C1F43" w:rsidP="00ED3FFD">
      <w:pPr>
        <w:rPr>
          <w:rFonts w:ascii="Arial" w:hAnsi="Arial" w:cs="Arial"/>
          <w:b/>
          <w:bCs/>
          <w:color w:val="FF0000"/>
        </w:rPr>
      </w:pPr>
      <w:r w:rsidRPr="002234DD">
        <w:rPr>
          <w:rFonts w:ascii="Arial" w:hAnsi="Arial" w:cs="Arial"/>
          <w:b/>
          <w:bCs/>
          <w:color w:val="000000" w:themeColor="text1"/>
        </w:rPr>
        <w:t>Zukunft entsteht gemeinsam!</w:t>
      </w:r>
    </w:p>
    <w:p w14:paraId="467F4652" w14:textId="0369309F" w:rsidR="00ED3FFD" w:rsidRPr="002234DD" w:rsidRDefault="00ED3FFD" w:rsidP="00ED3FFD">
      <w:pPr>
        <w:rPr>
          <w:rFonts w:ascii="Arial" w:hAnsi="Arial" w:cs="Arial"/>
          <w:color w:val="000000" w:themeColor="text1"/>
        </w:rPr>
      </w:pPr>
    </w:p>
    <w:p w14:paraId="3D59D53D" w14:textId="3A5667C4" w:rsidR="00ED3FFD" w:rsidRPr="002234DD" w:rsidRDefault="00ED3FFD" w:rsidP="00ED3FFD">
      <w:pPr>
        <w:rPr>
          <w:rFonts w:ascii="Arial" w:hAnsi="Arial" w:cs="Arial"/>
          <w:color w:val="000000" w:themeColor="text1"/>
        </w:rPr>
      </w:pPr>
    </w:p>
    <w:p w14:paraId="1FD7A58B" w14:textId="75147040" w:rsidR="00ED3FFD" w:rsidRPr="002234DD" w:rsidRDefault="00ED3FFD" w:rsidP="00ED3FFD">
      <w:pPr>
        <w:rPr>
          <w:rFonts w:ascii="Arial" w:hAnsi="Arial" w:cs="Arial"/>
          <w:color w:val="000000" w:themeColor="text1"/>
        </w:rPr>
      </w:pPr>
    </w:p>
    <w:p w14:paraId="42F5BE53" w14:textId="77777777" w:rsidR="00ED3FFD" w:rsidRPr="002234DD" w:rsidRDefault="00ED3FFD" w:rsidP="00ED3FFD">
      <w:pPr>
        <w:rPr>
          <w:rFonts w:ascii="Arial" w:hAnsi="Arial" w:cs="Arial"/>
          <w:color w:val="000000" w:themeColor="text1"/>
        </w:rPr>
      </w:pPr>
    </w:p>
    <w:p w14:paraId="1BB982F2" w14:textId="4FCD446C" w:rsidR="00ED3FFD" w:rsidRPr="002234DD" w:rsidRDefault="00ED3FFD" w:rsidP="00ED3FFD">
      <w:pPr>
        <w:rPr>
          <w:rFonts w:ascii="Arial" w:hAnsi="Arial" w:cs="Arial"/>
          <w:color w:val="FF0000"/>
        </w:rPr>
      </w:pPr>
      <w:r w:rsidRPr="002234DD">
        <w:rPr>
          <w:rFonts w:ascii="Arial" w:hAnsi="Arial" w:cs="Arial"/>
          <w:color w:val="000000" w:themeColor="text1"/>
        </w:rPr>
        <w:t xml:space="preserve">Sehr </w:t>
      </w:r>
      <w:r w:rsidRPr="002234DD">
        <w:rPr>
          <w:rFonts w:ascii="Arial" w:hAnsi="Arial" w:cs="Arial"/>
          <w:color w:val="FF00D9"/>
        </w:rPr>
        <w:t>geehrter Herr Nachname, sehr geehrte Frau Nachname</w:t>
      </w:r>
      <w:r w:rsidRPr="002234DD">
        <w:rPr>
          <w:rFonts w:ascii="Arial" w:hAnsi="Arial" w:cs="Arial"/>
          <w:color w:val="000000" w:themeColor="text1"/>
        </w:rPr>
        <w:t>,</w:t>
      </w:r>
    </w:p>
    <w:p w14:paraId="36E13882" w14:textId="271F8489" w:rsidR="00ED3FFD" w:rsidRPr="002234DD" w:rsidRDefault="00ED3FFD" w:rsidP="00ED3FFD">
      <w:pPr>
        <w:rPr>
          <w:rFonts w:ascii="Arial" w:hAnsi="Arial" w:cs="Arial"/>
          <w:color w:val="000000" w:themeColor="text1"/>
        </w:rPr>
      </w:pPr>
    </w:p>
    <w:p w14:paraId="55C52219" w14:textId="77777777" w:rsidR="002234DD" w:rsidRPr="002234DD" w:rsidRDefault="002234DD" w:rsidP="002234DD">
      <w:pPr>
        <w:rPr>
          <w:rFonts w:ascii="Arial" w:hAnsi="Arial" w:cs="Arial"/>
        </w:rPr>
      </w:pPr>
      <w:r w:rsidRPr="002234DD">
        <w:rPr>
          <w:rFonts w:ascii="Arial" w:hAnsi="Arial" w:cs="Arial"/>
        </w:rPr>
        <w:t xml:space="preserve">„Wo Die Versicherungsagentur draufsteht, ist echte Versicherung drin – persönlich, vor Ort, ein Leben lang.“ Das gilt auch für uns – </w:t>
      </w:r>
      <w:r w:rsidRPr="002234DD">
        <w:rPr>
          <w:rFonts w:ascii="Arial" w:hAnsi="Arial" w:cs="Arial"/>
          <w:color w:val="FF00D9"/>
        </w:rPr>
        <w:t>Agenturname</w:t>
      </w:r>
      <w:r w:rsidRPr="002234DD">
        <w:rPr>
          <w:rFonts w:ascii="Arial" w:hAnsi="Arial" w:cs="Arial"/>
        </w:rPr>
        <w:t xml:space="preserve">. </w:t>
      </w:r>
    </w:p>
    <w:p w14:paraId="06BA031C" w14:textId="77777777" w:rsidR="002234DD" w:rsidRPr="002234DD" w:rsidRDefault="002234DD" w:rsidP="002234DD">
      <w:pPr>
        <w:rPr>
          <w:rFonts w:ascii="Arial" w:hAnsi="Arial" w:cs="Arial"/>
        </w:rPr>
      </w:pPr>
    </w:p>
    <w:p w14:paraId="2915FD79" w14:textId="77777777" w:rsidR="002234DD" w:rsidRPr="002234DD" w:rsidRDefault="002234DD" w:rsidP="002234DD">
      <w:pPr>
        <w:rPr>
          <w:rFonts w:ascii="Arial" w:hAnsi="Arial" w:cs="Arial"/>
        </w:rPr>
      </w:pPr>
      <w:r w:rsidRPr="002234DD">
        <w:rPr>
          <w:rFonts w:ascii="Arial" w:hAnsi="Arial" w:cs="Arial"/>
        </w:rPr>
        <w:t xml:space="preserve">Seit </w:t>
      </w:r>
      <w:r w:rsidRPr="002234DD">
        <w:rPr>
          <w:rFonts w:ascii="Arial" w:hAnsi="Arial" w:cs="Arial"/>
          <w:color w:val="FF00D9"/>
        </w:rPr>
        <w:t xml:space="preserve">Anzahl </w:t>
      </w:r>
      <w:r w:rsidRPr="002234DD">
        <w:rPr>
          <w:rFonts w:ascii="Arial" w:hAnsi="Arial" w:cs="Arial"/>
        </w:rPr>
        <w:t>Jahren sind wir Ihr verlässlicher Partner in allen Versicherungsfragen für alle Lebenslagen. Für Sie sind wir jederzeit da!</w:t>
      </w:r>
    </w:p>
    <w:p w14:paraId="4BA9DC8E" w14:textId="77777777" w:rsidR="002234DD" w:rsidRPr="002234DD" w:rsidRDefault="002234DD" w:rsidP="002234DD">
      <w:pPr>
        <w:rPr>
          <w:rFonts w:ascii="Arial" w:hAnsi="Arial" w:cs="Arial"/>
        </w:rPr>
      </w:pPr>
    </w:p>
    <w:p w14:paraId="4E7F0602" w14:textId="77777777" w:rsidR="002234DD" w:rsidRPr="002234DD" w:rsidRDefault="002234DD" w:rsidP="002234DD">
      <w:pPr>
        <w:rPr>
          <w:rFonts w:ascii="Arial" w:hAnsi="Arial" w:cs="Arial"/>
        </w:rPr>
      </w:pPr>
      <w:r w:rsidRPr="002234DD">
        <w:rPr>
          <w:rFonts w:ascii="Arial" w:hAnsi="Arial" w:cs="Arial"/>
        </w:rPr>
        <w:t xml:space="preserve">Nun freuen wir uns, Ihnen mitteilen zu dürfen, dass </w:t>
      </w:r>
      <w:r w:rsidRPr="002234DD">
        <w:rPr>
          <w:rFonts w:ascii="Arial" w:hAnsi="Arial" w:cs="Arial"/>
          <w:color w:val="FF00D9"/>
        </w:rPr>
        <w:t xml:space="preserve">Vorname Nachname </w:t>
      </w:r>
      <w:r w:rsidRPr="002234DD">
        <w:rPr>
          <w:rFonts w:ascii="Arial" w:hAnsi="Arial" w:cs="Arial"/>
        </w:rPr>
        <w:t xml:space="preserve">unsere Versicherungsagentur </w:t>
      </w:r>
      <w:r w:rsidRPr="002234DD">
        <w:rPr>
          <w:rFonts w:ascii="Arial" w:hAnsi="Arial" w:cs="Arial"/>
          <w:color w:val="FF00D9"/>
        </w:rPr>
        <w:t xml:space="preserve">Agenturname </w:t>
      </w:r>
      <w:r w:rsidRPr="002234DD">
        <w:rPr>
          <w:rFonts w:ascii="Arial" w:hAnsi="Arial" w:cs="Arial"/>
        </w:rPr>
        <w:t xml:space="preserve">mit </w:t>
      </w:r>
      <w:r w:rsidRPr="002234DD">
        <w:rPr>
          <w:rFonts w:ascii="Arial" w:hAnsi="Arial" w:cs="Arial"/>
          <w:color w:val="FF00D9"/>
        </w:rPr>
        <w:t xml:space="preserve">Datum </w:t>
      </w:r>
      <w:r w:rsidRPr="002234DD">
        <w:rPr>
          <w:rFonts w:ascii="Arial" w:hAnsi="Arial" w:cs="Arial"/>
        </w:rPr>
        <w:t xml:space="preserve">übernimmt. </w:t>
      </w:r>
    </w:p>
    <w:p w14:paraId="7A164D12" w14:textId="77777777" w:rsidR="002234DD" w:rsidRPr="002234DD" w:rsidRDefault="002234DD" w:rsidP="002234DD">
      <w:pPr>
        <w:rPr>
          <w:rFonts w:ascii="Arial" w:hAnsi="Arial" w:cs="Arial"/>
        </w:rPr>
      </w:pPr>
    </w:p>
    <w:p w14:paraId="44979D48" w14:textId="77777777" w:rsidR="002234DD" w:rsidRPr="002234DD" w:rsidRDefault="002234DD" w:rsidP="002234DD">
      <w:pPr>
        <w:rPr>
          <w:rFonts w:ascii="Arial" w:hAnsi="Arial" w:cs="Arial"/>
        </w:rPr>
      </w:pPr>
      <w:r w:rsidRPr="002234DD">
        <w:rPr>
          <w:rFonts w:ascii="Arial" w:hAnsi="Arial" w:cs="Arial"/>
          <w:color w:val="FF00D9"/>
        </w:rPr>
        <w:t xml:space="preserve">Vorname Nachname </w:t>
      </w:r>
      <w:r w:rsidRPr="002234DD">
        <w:rPr>
          <w:rFonts w:ascii="Arial" w:hAnsi="Arial" w:cs="Arial"/>
        </w:rPr>
        <w:t xml:space="preserve">ist seit </w:t>
      </w:r>
      <w:r w:rsidRPr="002234DD">
        <w:rPr>
          <w:rFonts w:ascii="Arial" w:hAnsi="Arial" w:cs="Arial"/>
          <w:color w:val="FF00D9"/>
        </w:rPr>
        <w:t xml:space="preserve">Anzahl </w:t>
      </w:r>
      <w:r w:rsidRPr="002234DD">
        <w:rPr>
          <w:rFonts w:ascii="Arial" w:hAnsi="Arial" w:cs="Arial"/>
        </w:rPr>
        <w:t xml:space="preserve">Jahren in der Branche ein absoluter Profi. Auf die neue Aufgabe freut </w:t>
      </w:r>
      <w:r w:rsidRPr="002234DD">
        <w:rPr>
          <w:rFonts w:ascii="Arial" w:hAnsi="Arial" w:cs="Arial"/>
          <w:color w:val="FF00D9"/>
        </w:rPr>
        <w:t xml:space="preserve">sie/er </w:t>
      </w:r>
      <w:r w:rsidRPr="002234DD">
        <w:rPr>
          <w:rFonts w:ascii="Arial" w:hAnsi="Arial" w:cs="Arial"/>
        </w:rPr>
        <w:t xml:space="preserve">sich sehr. Wir vertrauen </w:t>
      </w:r>
      <w:r w:rsidRPr="002234DD">
        <w:rPr>
          <w:rFonts w:ascii="Arial" w:hAnsi="Arial" w:cs="Arial"/>
          <w:color w:val="FF00D9"/>
        </w:rPr>
        <w:t xml:space="preserve">Vorname Nachname </w:t>
      </w:r>
      <w:r w:rsidRPr="002234DD">
        <w:rPr>
          <w:rFonts w:ascii="Arial" w:hAnsi="Arial" w:cs="Arial"/>
        </w:rPr>
        <w:t xml:space="preserve">und sind stolz, dass </w:t>
      </w:r>
      <w:r w:rsidRPr="002234DD">
        <w:rPr>
          <w:rFonts w:ascii="Arial" w:hAnsi="Arial" w:cs="Arial"/>
          <w:color w:val="FF00D9"/>
        </w:rPr>
        <w:t xml:space="preserve">sie/er </w:t>
      </w:r>
      <w:r w:rsidRPr="002234DD">
        <w:rPr>
          <w:rFonts w:ascii="Arial" w:hAnsi="Arial" w:cs="Arial"/>
        </w:rPr>
        <w:t>unsere Agentur weiterführt. Somit ist das Wichtigste gewährleistet – Ihre erfolgreiche Zukunft.</w:t>
      </w:r>
    </w:p>
    <w:p w14:paraId="0779A2CF" w14:textId="77777777" w:rsidR="002234DD" w:rsidRPr="002234DD" w:rsidRDefault="002234DD" w:rsidP="002234DD">
      <w:pPr>
        <w:rPr>
          <w:rFonts w:ascii="Arial" w:hAnsi="Arial" w:cs="Arial"/>
        </w:rPr>
      </w:pPr>
    </w:p>
    <w:p w14:paraId="606795E5" w14:textId="77777777" w:rsidR="002234DD" w:rsidRPr="002234DD" w:rsidRDefault="002234DD" w:rsidP="002234DD">
      <w:pPr>
        <w:rPr>
          <w:rFonts w:ascii="Arial" w:hAnsi="Arial" w:cs="Arial"/>
        </w:rPr>
      </w:pPr>
      <w:r w:rsidRPr="002234DD">
        <w:rPr>
          <w:rFonts w:ascii="Arial" w:hAnsi="Arial" w:cs="Arial"/>
        </w:rPr>
        <w:t xml:space="preserve">Für einen persönlichen Termin meldet sich </w:t>
      </w:r>
      <w:r w:rsidRPr="002234DD">
        <w:rPr>
          <w:rFonts w:ascii="Arial" w:hAnsi="Arial" w:cs="Arial"/>
          <w:color w:val="FF00D9"/>
        </w:rPr>
        <w:t xml:space="preserve">Vorname Nachname </w:t>
      </w:r>
      <w:r w:rsidRPr="002234DD">
        <w:rPr>
          <w:rFonts w:ascii="Arial" w:hAnsi="Arial" w:cs="Arial"/>
        </w:rPr>
        <w:t>bei Ihnen in der nächsten Zeit.</w:t>
      </w:r>
    </w:p>
    <w:p w14:paraId="00EE62F6" w14:textId="77777777" w:rsidR="002234DD" w:rsidRPr="002234DD" w:rsidRDefault="002234DD" w:rsidP="002234DD">
      <w:pPr>
        <w:rPr>
          <w:rFonts w:ascii="Arial" w:hAnsi="Arial" w:cs="Arial"/>
        </w:rPr>
      </w:pPr>
    </w:p>
    <w:p w14:paraId="1728503C" w14:textId="7670D45A" w:rsidR="00953360" w:rsidRPr="002234DD" w:rsidRDefault="002234DD" w:rsidP="002234DD">
      <w:pPr>
        <w:rPr>
          <w:rFonts w:ascii="Arial" w:hAnsi="Arial" w:cs="Arial"/>
        </w:rPr>
      </w:pPr>
      <w:r w:rsidRPr="002234DD">
        <w:rPr>
          <w:rFonts w:ascii="Arial" w:hAnsi="Arial" w:cs="Arial"/>
        </w:rPr>
        <w:t>So können Sie auch in Zukunft immer echt sicher sein.</w:t>
      </w:r>
    </w:p>
    <w:p w14:paraId="618F7B0E" w14:textId="77777777" w:rsidR="002234DD" w:rsidRPr="002234DD" w:rsidRDefault="002234DD" w:rsidP="002234DD">
      <w:pPr>
        <w:rPr>
          <w:rFonts w:ascii="Arial" w:hAnsi="Arial" w:cs="Arial"/>
          <w:color w:val="000000" w:themeColor="text1"/>
        </w:rPr>
      </w:pPr>
    </w:p>
    <w:p w14:paraId="0D3563CB" w14:textId="009ACC24" w:rsidR="00ED3FFD" w:rsidRPr="002234DD" w:rsidRDefault="00953360" w:rsidP="00953360">
      <w:pPr>
        <w:rPr>
          <w:rFonts w:ascii="Arial" w:hAnsi="Arial" w:cs="Arial"/>
          <w:color w:val="000000" w:themeColor="text1"/>
        </w:rPr>
      </w:pPr>
      <w:r w:rsidRPr="002234DD">
        <w:rPr>
          <w:rFonts w:ascii="Arial" w:hAnsi="Arial" w:cs="Arial"/>
          <w:color w:val="000000" w:themeColor="text1"/>
        </w:rPr>
        <w:t>Herzliche Grüße</w:t>
      </w:r>
    </w:p>
    <w:p w14:paraId="64538A19" w14:textId="77777777" w:rsidR="00ED3FFD" w:rsidRPr="002234DD" w:rsidRDefault="00ED3FFD" w:rsidP="00ED3FFD">
      <w:pPr>
        <w:rPr>
          <w:rFonts w:ascii="Arial" w:hAnsi="Arial" w:cs="Arial"/>
          <w:color w:val="FF0000"/>
        </w:rPr>
      </w:pPr>
    </w:p>
    <w:p w14:paraId="50EA2E44" w14:textId="77777777" w:rsidR="00ED3FFD" w:rsidRPr="002234DD" w:rsidRDefault="00ED3FFD" w:rsidP="00ED3FFD">
      <w:pPr>
        <w:rPr>
          <w:rFonts w:ascii="Arial" w:hAnsi="Arial" w:cs="Arial"/>
          <w:color w:val="FF0000"/>
        </w:rPr>
      </w:pPr>
    </w:p>
    <w:p w14:paraId="1C5A5FF6" w14:textId="331D2AD5" w:rsidR="00ED3FFD" w:rsidRPr="002234DD" w:rsidRDefault="00ED3FFD" w:rsidP="00ED3FFD">
      <w:pPr>
        <w:rPr>
          <w:rFonts w:ascii="Arial" w:hAnsi="Arial" w:cs="Arial"/>
          <w:color w:val="FF0000"/>
        </w:rPr>
      </w:pPr>
    </w:p>
    <w:p w14:paraId="01010B91" w14:textId="77777777" w:rsidR="00953360" w:rsidRPr="002234DD" w:rsidRDefault="00953360" w:rsidP="00ED3FFD">
      <w:pPr>
        <w:rPr>
          <w:rFonts w:ascii="Arial" w:hAnsi="Arial" w:cs="Arial"/>
          <w:color w:val="FF0000"/>
        </w:rPr>
      </w:pPr>
    </w:p>
    <w:p w14:paraId="544220C9" w14:textId="42FDC424" w:rsidR="00ED3FFD" w:rsidRPr="002234DD" w:rsidRDefault="00ED3FFD" w:rsidP="00ED3FFD">
      <w:pPr>
        <w:rPr>
          <w:rFonts w:ascii="Arial" w:hAnsi="Arial" w:cs="Arial"/>
          <w:color w:val="FF00D9"/>
        </w:rPr>
      </w:pPr>
      <w:r w:rsidRPr="002234DD">
        <w:rPr>
          <w:rFonts w:ascii="Arial" w:hAnsi="Arial" w:cs="Arial"/>
          <w:color w:val="FF00D9"/>
        </w:rPr>
        <w:t>Unterschrift</w:t>
      </w:r>
    </w:p>
    <w:p w14:paraId="07F0A826" w14:textId="77777777" w:rsidR="00ED3FFD" w:rsidRPr="002234DD" w:rsidRDefault="00ED3FFD" w:rsidP="00ED3FFD">
      <w:pPr>
        <w:rPr>
          <w:rFonts w:ascii="Arial" w:hAnsi="Arial" w:cs="Arial"/>
          <w:color w:val="FF00D9"/>
        </w:rPr>
      </w:pPr>
      <w:r w:rsidRPr="002234DD">
        <w:rPr>
          <w:rFonts w:ascii="Arial" w:hAnsi="Arial" w:cs="Arial"/>
          <w:color w:val="FF00D9"/>
        </w:rPr>
        <w:t>Signatur</w:t>
      </w:r>
    </w:p>
    <w:p w14:paraId="366F6736" w14:textId="77777777" w:rsidR="00ED3FFD" w:rsidRPr="002234DD" w:rsidRDefault="00ED3FFD" w:rsidP="00ED3FFD">
      <w:pPr>
        <w:rPr>
          <w:rFonts w:ascii="Arial" w:hAnsi="Arial" w:cs="Arial"/>
          <w:color w:val="FF0000"/>
        </w:rPr>
      </w:pPr>
    </w:p>
    <w:p w14:paraId="1F4D8FF7" w14:textId="77777777" w:rsidR="00ED3FFD" w:rsidRPr="002234DD" w:rsidRDefault="00ED3FFD" w:rsidP="00ED3FFD">
      <w:pPr>
        <w:rPr>
          <w:rFonts w:ascii="Arial" w:hAnsi="Arial" w:cs="Arial"/>
          <w:color w:val="000000" w:themeColor="text1"/>
        </w:rPr>
      </w:pPr>
    </w:p>
    <w:p w14:paraId="6FFE930B" w14:textId="77777777" w:rsidR="006C1F43" w:rsidRPr="002234DD" w:rsidRDefault="006C1F43" w:rsidP="006C1F43">
      <w:pPr>
        <w:rPr>
          <w:rFonts w:ascii="Arial" w:hAnsi="Arial" w:cs="Arial"/>
          <w:color w:val="000000" w:themeColor="text1"/>
        </w:rPr>
      </w:pPr>
      <w:r w:rsidRPr="002234DD">
        <w:rPr>
          <w:rFonts w:ascii="Arial" w:hAnsi="Arial" w:cs="Arial"/>
          <w:color w:val="000000" w:themeColor="text1"/>
        </w:rPr>
        <w:t xml:space="preserve">PS: Sie haben Fragen? Für Sie sind wir jederzeit erreichbar unter: </w:t>
      </w:r>
      <w:r w:rsidRPr="002234DD">
        <w:rPr>
          <w:rFonts w:ascii="Arial" w:hAnsi="Arial" w:cs="Arial"/>
          <w:color w:val="FF00D9"/>
        </w:rPr>
        <w:t>Telefonnummer, E-Mail-Adresse, Website</w:t>
      </w:r>
      <w:r w:rsidRPr="002234DD">
        <w:rPr>
          <w:rFonts w:ascii="Arial" w:hAnsi="Arial" w:cs="Arial"/>
          <w:color w:val="000000" w:themeColor="text1"/>
        </w:rPr>
        <w:t>.</w:t>
      </w:r>
    </w:p>
    <w:p w14:paraId="275B108B" w14:textId="1FE359F3" w:rsidR="00FF5B68" w:rsidRPr="002234DD" w:rsidRDefault="00FF5B68" w:rsidP="006C1F43">
      <w:pPr>
        <w:rPr>
          <w:rFonts w:ascii="Arial" w:hAnsi="Arial" w:cs="Arial"/>
        </w:rPr>
      </w:pPr>
    </w:p>
    <w:sectPr w:rsidR="00FF5B68" w:rsidRPr="002234DD" w:rsidSect="00890399">
      <w:headerReference w:type="default" r:id="rId7"/>
      <w:pgSz w:w="11900" w:h="16840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2107" w14:textId="77777777" w:rsidR="00EF4BA5" w:rsidRDefault="00EF4BA5" w:rsidP="00233094">
      <w:r>
        <w:separator/>
      </w:r>
    </w:p>
  </w:endnote>
  <w:endnote w:type="continuationSeparator" w:id="0">
    <w:p w14:paraId="3C93D911" w14:textId="77777777" w:rsidR="00EF4BA5" w:rsidRDefault="00EF4BA5" w:rsidP="0023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C9F8" w14:textId="77777777" w:rsidR="00EF4BA5" w:rsidRDefault="00EF4BA5" w:rsidP="00233094">
      <w:r>
        <w:separator/>
      </w:r>
    </w:p>
  </w:footnote>
  <w:footnote w:type="continuationSeparator" w:id="0">
    <w:p w14:paraId="7336C8A0" w14:textId="77777777" w:rsidR="00EF4BA5" w:rsidRDefault="00EF4BA5" w:rsidP="0023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8918" w14:textId="69D5BA9B" w:rsidR="00233094" w:rsidRDefault="0023309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4AD1E" wp14:editId="66C3D5AB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38720" cy="10655324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0655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94"/>
    <w:rsid w:val="002234DD"/>
    <w:rsid w:val="00233094"/>
    <w:rsid w:val="002830DE"/>
    <w:rsid w:val="002F7283"/>
    <w:rsid w:val="00453E55"/>
    <w:rsid w:val="00577247"/>
    <w:rsid w:val="005D2B8E"/>
    <w:rsid w:val="00694BBB"/>
    <w:rsid w:val="006C1F43"/>
    <w:rsid w:val="00863223"/>
    <w:rsid w:val="00890399"/>
    <w:rsid w:val="00953360"/>
    <w:rsid w:val="00953884"/>
    <w:rsid w:val="00D92109"/>
    <w:rsid w:val="00E20E15"/>
    <w:rsid w:val="00ED3FFD"/>
    <w:rsid w:val="00EF4BA5"/>
    <w:rsid w:val="00F05763"/>
    <w:rsid w:val="00FF5B68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9D49F"/>
  <w15:chartTrackingRefBased/>
  <w15:docId w15:val="{88D73203-741E-1649-B2CC-0D930834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B68"/>
    <w:rPr>
      <w:rFonts w:ascii="Franklin Gothic Book" w:eastAsiaTheme="minorEastAsia" w:hAnsi="Franklin Gothic Book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3094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4"/>
      <w:szCs w:val="24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3094"/>
  </w:style>
  <w:style w:type="paragraph" w:styleId="Fuzeile">
    <w:name w:val="footer"/>
    <w:basedOn w:val="Standard"/>
    <w:link w:val="FuzeileZchn"/>
    <w:uiPriority w:val="99"/>
    <w:unhideWhenUsed/>
    <w:rsid w:val="002330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 Kommhaus</dc:creator>
  <cp:keywords/>
  <dc:description/>
  <cp:lastModifiedBy>Grafik Kommhaus</cp:lastModifiedBy>
  <cp:revision>11</cp:revision>
  <dcterms:created xsi:type="dcterms:W3CDTF">2023-03-14T11:07:00Z</dcterms:created>
  <dcterms:modified xsi:type="dcterms:W3CDTF">2023-03-24T10:41:00Z</dcterms:modified>
</cp:coreProperties>
</file>