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3EBE" w14:textId="00A48910" w:rsidR="00ED3FFD" w:rsidRPr="00B50584" w:rsidRDefault="00B50584" w:rsidP="00ED3FFD">
      <w:pPr>
        <w:rPr>
          <w:rFonts w:ascii="Arial" w:hAnsi="Arial" w:cs="Arial"/>
          <w:color w:val="FF00D9"/>
        </w:rPr>
      </w:pPr>
      <w:r>
        <w:rPr>
          <w:rFonts w:ascii="Arial" w:hAnsi="Arial" w:cs="Arial"/>
          <w:noProof/>
          <w:color w:val="FF00D9"/>
        </w:rPr>
        <w:drawing>
          <wp:anchor distT="0" distB="0" distL="114300" distR="114300" simplePos="0" relativeHeight="251658240" behindDoc="1" locked="0" layoutInCell="1" allowOverlap="1" wp14:anchorId="432AE914" wp14:editId="7DFDB583">
            <wp:simplePos x="0" y="0"/>
            <wp:positionH relativeFrom="column">
              <wp:posOffset>3083470</wp:posOffset>
            </wp:positionH>
            <wp:positionV relativeFrom="paragraph">
              <wp:posOffset>-676184</wp:posOffset>
            </wp:positionV>
            <wp:extent cx="1319349" cy="880488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349" cy="880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FFD" w:rsidRPr="00B50584">
        <w:rPr>
          <w:rFonts w:ascii="Arial" w:hAnsi="Arial" w:cs="Arial"/>
          <w:color w:val="FF00D9"/>
        </w:rPr>
        <w:t>Herr/Frau</w:t>
      </w:r>
    </w:p>
    <w:p w14:paraId="42D7FF13" w14:textId="5FBFAA3E" w:rsidR="00ED3FFD" w:rsidRPr="00B50584" w:rsidRDefault="00ED3FFD" w:rsidP="00ED3FFD">
      <w:pPr>
        <w:rPr>
          <w:rFonts w:ascii="Arial" w:hAnsi="Arial" w:cs="Arial"/>
          <w:color w:val="FF00D9"/>
        </w:rPr>
      </w:pPr>
      <w:r w:rsidRPr="00B50584">
        <w:rPr>
          <w:rFonts w:ascii="Arial" w:hAnsi="Arial" w:cs="Arial"/>
          <w:color w:val="FF00D9"/>
        </w:rPr>
        <w:t>Vorname Nachname</w:t>
      </w:r>
    </w:p>
    <w:p w14:paraId="736165FF" w14:textId="56651521" w:rsidR="00ED3FFD" w:rsidRPr="00B50584" w:rsidRDefault="00ED3FFD" w:rsidP="00ED3FFD">
      <w:pPr>
        <w:rPr>
          <w:rFonts w:ascii="Arial" w:hAnsi="Arial" w:cs="Arial"/>
          <w:color w:val="FF00D9"/>
        </w:rPr>
      </w:pPr>
      <w:r w:rsidRPr="00B50584">
        <w:rPr>
          <w:rFonts w:ascii="Arial" w:hAnsi="Arial" w:cs="Arial"/>
          <w:color w:val="FF00D9"/>
        </w:rPr>
        <w:t>Straße Hausnummer</w:t>
      </w:r>
    </w:p>
    <w:p w14:paraId="7A92EFA1" w14:textId="5F7011B1" w:rsidR="00ED3FFD" w:rsidRPr="00B50584" w:rsidRDefault="00ED3FFD" w:rsidP="00ED3FFD">
      <w:pPr>
        <w:rPr>
          <w:rFonts w:ascii="Arial" w:hAnsi="Arial" w:cs="Arial"/>
          <w:color w:val="FF00D9"/>
        </w:rPr>
      </w:pPr>
      <w:proofErr w:type="gramStart"/>
      <w:r w:rsidRPr="00B50584">
        <w:rPr>
          <w:rFonts w:ascii="Arial" w:hAnsi="Arial" w:cs="Arial"/>
          <w:color w:val="FF00D9"/>
        </w:rPr>
        <w:t>PLZ Ort</w:t>
      </w:r>
      <w:proofErr w:type="gramEnd"/>
      <w:r w:rsidRPr="00B50584">
        <w:rPr>
          <w:rFonts w:ascii="Arial" w:hAnsi="Arial" w:cs="Arial"/>
          <w:color w:val="FF00D9"/>
        </w:rPr>
        <w:tab/>
      </w:r>
      <w:r w:rsidRPr="00B50584">
        <w:rPr>
          <w:rFonts w:ascii="Arial" w:hAnsi="Arial" w:cs="Arial"/>
          <w:color w:val="FF00D9"/>
        </w:rPr>
        <w:tab/>
      </w:r>
    </w:p>
    <w:p w14:paraId="71FFE766" w14:textId="0FCF3A33" w:rsidR="00ED3FFD" w:rsidRPr="00B50584" w:rsidRDefault="00ED3FFD" w:rsidP="00ED3FFD">
      <w:pPr>
        <w:jc w:val="right"/>
        <w:rPr>
          <w:rFonts w:ascii="Arial" w:hAnsi="Arial" w:cs="Arial"/>
          <w:color w:val="FF0000"/>
        </w:rPr>
      </w:pPr>
      <w:r w:rsidRPr="00B50584">
        <w:rPr>
          <w:rFonts w:ascii="Arial" w:hAnsi="Arial" w:cs="Arial"/>
          <w:color w:val="FF00D9"/>
        </w:rPr>
        <w:t>Ort</w:t>
      </w:r>
      <w:r w:rsidRPr="00B50584">
        <w:rPr>
          <w:rFonts w:ascii="Arial" w:hAnsi="Arial" w:cs="Arial"/>
          <w:color w:val="000000" w:themeColor="text1"/>
        </w:rPr>
        <w:t xml:space="preserve">, </w:t>
      </w:r>
      <w:r w:rsidRPr="00B50584">
        <w:rPr>
          <w:rFonts w:ascii="Arial" w:hAnsi="Arial" w:cs="Arial"/>
          <w:color w:val="FF00D9"/>
        </w:rPr>
        <w:t>Tag Monat Jahr</w:t>
      </w:r>
    </w:p>
    <w:p w14:paraId="015D3443" w14:textId="77777777" w:rsidR="00ED3FFD" w:rsidRPr="00B50584" w:rsidRDefault="00ED3FFD" w:rsidP="00ED3FFD">
      <w:pPr>
        <w:rPr>
          <w:rFonts w:ascii="Arial" w:hAnsi="Arial" w:cs="Arial"/>
          <w:color w:val="FF0000"/>
        </w:rPr>
      </w:pPr>
    </w:p>
    <w:p w14:paraId="6FAA99B9" w14:textId="6FE5BB29" w:rsidR="00ED3FFD" w:rsidRPr="00B50584" w:rsidRDefault="00ED3FFD" w:rsidP="00ED3FFD">
      <w:pPr>
        <w:rPr>
          <w:rFonts w:ascii="Arial" w:hAnsi="Arial" w:cs="Arial"/>
          <w:color w:val="FF0000"/>
        </w:rPr>
      </w:pPr>
    </w:p>
    <w:p w14:paraId="75D27C0E" w14:textId="142278B2" w:rsidR="00ED3FFD" w:rsidRPr="00B50584" w:rsidRDefault="00ED3FFD" w:rsidP="00ED3FFD">
      <w:pPr>
        <w:rPr>
          <w:rFonts w:ascii="Arial" w:hAnsi="Arial" w:cs="Arial"/>
          <w:color w:val="000000" w:themeColor="text1"/>
        </w:rPr>
      </w:pPr>
    </w:p>
    <w:p w14:paraId="467F4652" w14:textId="5BA0D8F4" w:rsidR="00ED3FFD" w:rsidRPr="00B50584" w:rsidRDefault="00B50584" w:rsidP="00ED3FFD">
      <w:pPr>
        <w:rPr>
          <w:rFonts w:ascii="Arial" w:hAnsi="Arial" w:cs="Arial"/>
          <w:b/>
          <w:bCs/>
          <w:color w:val="000000" w:themeColor="text1"/>
        </w:rPr>
      </w:pPr>
      <w:r w:rsidRPr="00B50584">
        <w:rPr>
          <w:rFonts w:ascii="Arial" w:hAnsi="Arial" w:cs="Arial"/>
          <w:b/>
          <w:bCs/>
          <w:color w:val="000000" w:themeColor="text1"/>
        </w:rPr>
        <w:t xml:space="preserve">Sie haben </w:t>
      </w:r>
      <w:r w:rsidRPr="00B50584">
        <w:rPr>
          <w:rFonts w:ascii="Arial" w:hAnsi="Arial" w:cs="Arial"/>
          <w:b/>
          <w:bCs/>
          <w:color w:val="FF00D9"/>
        </w:rPr>
        <w:t>einen neuen persönlichen Betreuer/eine neue persönliche Betreuerin</w:t>
      </w:r>
      <w:r w:rsidRPr="00B50584">
        <w:rPr>
          <w:rFonts w:ascii="Arial" w:hAnsi="Arial" w:cs="Arial"/>
          <w:b/>
          <w:bCs/>
          <w:color w:val="000000" w:themeColor="text1"/>
        </w:rPr>
        <w:t>!</w:t>
      </w:r>
    </w:p>
    <w:p w14:paraId="3D59D53D" w14:textId="3A5667C4" w:rsidR="00ED3FFD" w:rsidRPr="00B50584" w:rsidRDefault="00ED3FFD" w:rsidP="00ED3FFD">
      <w:pPr>
        <w:rPr>
          <w:rFonts w:ascii="Arial" w:hAnsi="Arial" w:cs="Arial"/>
          <w:color w:val="000000" w:themeColor="text1"/>
        </w:rPr>
      </w:pPr>
    </w:p>
    <w:p w14:paraId="1FD7A58B" w14:textId="76CF29C3" w:rsidR="00ED3FFD" w:rsidRPr="00B50584" w:rsidRDefault="00ED3FFD" w:rsidP="00ED3FFD">
      <w:pPr>
        <w:rPr>
          <w:rFonts w:ascii="Arial" w:hAnsi="Arial" w:cs="Arial"/>
          <w:color w:val="000000" w:themeColor="text1"/>
        </w:rPr>
      </w:pPr>
    </w:p>
    <w:p w14:paraId="04821787" w14:textId="77777777" w:rsidR="00B50584" w:rsidRPr="00B50584" w:rsidRDefault="00B50584" w:rsidP="00ED3FFD">
      <w:pPr>
        <w:rPr>
          <w:rFonts w:ascii="Arial" w:hAnsi="Arial" w:cs="Arial"/>
          <w:color w:val="000000" w:themeColor="text1"/>
        </w:rPr>
      </w:pPr>
    </w:p>
    <w:p w14:paraId="42F5BE53" w14:textId="77777777" w:rsidR="00ED3FFD" w:rsidRPr="00B50584" w:rsidRDefault="00ED3FFD" w:rsidP="00ED3FFD">
      <w:pPr>
        <w:rPr>
          <w:rFonts w:ascii="Arial" w:hAnsi="Arial" w:cs="Arial"/>
          <w:color w:val="000000" w:themeColor="text1"/>
        </w:rPr>
      </w:pPr>
    </w:p>
    <w:p w14:paraId="1BB982F2" w14:textId="4FCD446C" w:rsidR="00ED3FFD" w:rsidRPr="00B50584" w:rsidRDefault="00ED3FFD" w:rsidP="00ED3FFD">
      <w:pPr>
        <w:rPr>
          <w:rFonts w:ascii="Arial" w:hAnsi="Arial" w:cs="Arial"/>
          <w:color w:val="FF0000"/>
        </w:rPr>
      </w:pPr>
      <w:r w:rsidRPr="00B50584">
        <w:rPr>
          <w:rFonts w:ascii="Arial" w:hAnsi="Arial" w:cs="Arial"/>
          <w:color w:val="000000" w:themeColor="text1"/>
        </w:rPr>
        <w:t xml:space="preserve">Sehr </w:t>
      </w:r>
      <w:r w:rsidRPr="00B50584">
        <w:rPr>
          <w:rFonts w:ascii="Arial" w:hAnsi="Arial" w:cs="Arial"/>
          <w:color w:val="FF00D9"/>
        </w:rPr>
        <w:t>geehrter Herr Nachname, sehr geehrte Frau Nachname</w:t>
      </w:r>
      <w:r w:rsidRPr="00B50584">
        <w:rPr>
          <w:rFonts w:ascii="Arial" w:hAnsi="Arial" w:cs="Arial"/>
          <w:color w:val="000000" w:themeColor="text1"/>
        </w:rPr>
        <w:t>,</w:t>
      </w:r>
    </w:p>
    <w:p w14:paraId="36E13882" w14:textId="271F8489" w:rsidR="00ED3FFD" w:rsidRPr="00B50584" w:rsidRDefault="00ED3FFD" w:rsidP="00ED3FFD">
      <w:pPr>
        <w:rPr>
          <w:rFonts w:ascii="Arial" w:hAnsi="Arial" w:cs="Arial"/>
          <w:color w:val="000000" w:themeColor="text1"/>
        </w:rPr>
      </w:pPr>
    </w:p>
    <w:p w14:paraId="1B90780A" w14:textId="77777777" w:rsidR="00B50584" w:rsidRPr="00B50584" w:rsidRDefault="00B50584" w:rsidP="00B50584">
      <w:pPr>
        <w:rPr>
          <w:rFonts w:ascii="Arial" w:hAnsi="Arial" w:cs="Arial"/>
          <w:color w:val="000000" w:themeColor="text1"/>
        </w:rPr>
      </w:pPr>
      <w:r w:rsidRPr="00B50584">
        <w:rPr>
          <w:rFonts w:ascii="Arial" w:hAnsi="Arial" w:cs="Arial"/>
          <w:color w:val="000000" w:themeColor="text1"/>
        </w:rPr>
        <w:t xml:space="preserve">gute Partnerschaften brauchen Vertrauen. Wir informieren Sie hiermit über den Wechsel </w:t>
      </w:r>
      <w:r w:rsidRPr="00B50584">
        <w:rPr>
          <w:rFonts w:ascii="Arial" w:hAnsi="Arial" w:cs="Arial"/>
          <w:color w:val="FF00D9"/>
        </w:rPr>
        <w:t>Ihres persönlichen Betreuers/Ihrer persönlichen Betreuerin</w:t>
      </w:r>
      <w:r w:rsidRPr="00B50584">
        <w:rPr>
          <w:rFonts w:ascii="Arial" w:hAnsi="Arial" w:cs="Arial"/>
          <w:color w:val="000000" w:themeColor="text1"/>
        </w:rPr>
        <w:t>.</w:t>
      </w:r>
    </w:p>
    <w:p w14:paraId="1059CB69" w14:textId="77777777" w:rsidR="00B50584" w:rsidRPr="00B50584" w:rsidRDefault="00B50584" w:rsidP="00B50584">
      <w:pPr>
        <w:rPr>
          <w:rFonts w:ascii="Arial" w:hAnsi="Arial" w:cs="Arial"/>
          <w:color w:val="000000" w:themeColor="text1"/>
        </w:rPr>
      </w:pPr>
    </w:p>
    <w:p w14:paraId="5FDD4253" w14:textId="77777777" w:rsidR="00B50584" w:rsidRPr="00B50584" w:rsidRDefault="00B50584" w:rsidP="00B50584">
      <w:pPr>
        <w:rPr>
          <w:rFonts w:ascii="Arial" w:hAnsi="Arial" w:cs="Arial"/>
          <w:color w:val="000000" w:themeColor="text1"/>
        </w:rPr>
      </w:pPr>
      <w:r w:rsidRPr="00B50584">
        <w:rPr>
          <w:rFonts w:ascii="Arial" w:hAnsi="Arial" w:cs="Arial"/>
          <w:color w:val="FF00D9"/>
        </w:rPr>
        <w:t xml:space="preserve">Vorname Nachname </w:t>
      </w:r>
      <w:r w:rsidRPr="00B50584">
        <w:rPr>
          <w:rFonts w:ascii="Arial" w:hAnsi="Arial" w:cs="Arial"/>
          <w:color w:val="000000" w:themeColor="text1"/>
        </w:rPr>
        <w:t xml:space="preserve">steht Ihnen ab sofort zur Verfügung. </w:t>
      </w:r>
      <w:r w:rsidRPr="00B50584">
        <w:rPr>
          <w:rFonts w:ascii="Arial" w:hAnsi="Arial" w:cs="Arial"/>
          <w:color w:val="FF00D9"/>
        </w:rPr>
        <w:t xml:space="preserve">Sie/er </w:t>
      </w:r>
      <w:r w:rsidRPr="00B50584">
        <w:rPr>
          <w:rFonts w:ascii="Arial" w:hAnsi="Arial" w:cs="Arial"/>
          <w:color w:val="000000" w:themeColor="text1"/>
        </w:rPr>
        <w:t xml:space="preserve">meldet sich in den nächsten Tagen bei Ihnen für ein erstes persönliches Gespräch. So können Sie auch weiterhin mit </w:t>
      </w:r>
      <w:r w:rsidRPr="00B50584">
        <w:rPr>
          <w:rFonts w:ascii="Arial" w:hAnsi="Arial" w:cs="Arial"/>
          <w:color w:val="FF00D9"/>
        </w:rPr>
        <w:t>Agenturname</w:t>
      </w:r>
      <w:r w:rsidRPr="00B50584">
        <w:rPr>
          <w:rFonts w:ascii="Arial" w:hAnsi="Arial" w:cs="Arial"/>
          <w:color w:val="FF0000"/>
        </w:rPr>
        <w:t xml:space="preserve"> </w:t>
      </w:r>
      <w:r w:rsidRPr="00B50584">
        <w:rPr>
          <w:rFonts w:ascii="Arial" w:hAnsi="Arial" w:cs="Arial"/>
          <w:color w:val="000000" w:themeColor="text1"/>
        </w:rPr>
        <w:t xml:space="preserve">echt sicher sein.  </w:t>
      </w:r>
    </w:p>
    <w:p w14:paraId="4646596C" w14:textId="77777777" w:rsidR="00B50584" w:rsidRPr="00B50584" w:rsidRDefault="00B50584" w:rsidP="00B50584">
      <w:pPr>
        <w:rPr>
          <w:rFonts w:ascii="Arial" w:hAnsi="Arial" w:cs="Arial"/>
          <w:color w:val="000000" w:themeColor="text1"/>
        </w:rPr>
      </w:pPr>
    </w:p>
    <w:p w14:paraId="13E153F6" w14:textId="77777777" w:rsidR="00B50584" w:rsidRPr="00B50584" w:rsidRDefault="00B50584" w:rsidP="00B50584">
      <w:pPr>
        <w:rPr>
          <w:rFonts w:ascii="Arial" w:hAnsi="Arial" w:cs="Arial"/>
          <w:color w:val="000000" w:themeColor="text1"/>
        </w:rPr>
      </w:pPr>
      <w:r w:rsidRPr="00B50584">
        <w:rPr>
          <w:rFonts w:ascii="Arial" w:hAnsi="Arial" w:cs="Arial"/>
          <w:color w:val="000000" w:themeColor="text1"/>
        </w:rPr>
        <w:t xml:space="preserve">Ihr direkter Draht zu </w:t>
      </w:r>
      <w:r w:rsidRPr="00B50584">
        <w:rPr>
          <w:rFonts w:ascii="Arial" w:hAnsi="Arial" w:cs="Arial"/>
          <w:color w:val="FF00D9"/>
        </w:rPr>
        <w:t>Vorname Nachname</w:t>
      </w:r>
      <w:r w:rsidRPr="00B50584">
        <w:rPr>
          <w:rFonts w:ascii="Arial" w:hAnsi="Arial" w:cs="Arial"/>
          <w:color w:val="000000" w:themeColor="text1"/>
        </w:rPr>
        <w:t>:</w:t>
      </w:r>
    </w:p>
    <w:p w14:paraId="465EC208" w14:textId="77777777" w:rsidR="00B50584" w:rsidRPr="00B50584" w:rsidRDefault="00B50584" w:rsidP="00B50584">
      <w:pPr>
        <w:rPr>
          <w:rFonts w:ascii="Arial" w:hAnsi="Arial" w:cs="Arial"/>
          <w:color w:val="FF00D9"/>
        </w:rPr>
      </w:pPr>
      <w:r w:rsidRPr="00B50584">
        <w:rPr>
          <w:rFonts w:ascii="Arial" w:hAnsi="Arial" w:cs="Arial"/>
          <w:color w:val="FF00D9"/>
        </w:rPr>
        <w:t>Telefonnummer</w:t>
      </w:r>
    </w:p>
    <w:p w14:paraId="3C46998E" w14:textId="77777777" w:rsidR="00B50584" w:rsidRPr="00B50584" w:rsidRDefault="00B50584" w:rsidP="00B50584">
      <w:pPr>
        <w:rPr>
          <w:rFonts w:ascii="Arial" w:hAnsi="Arial" w:cs="Arial"/>
          <w:color w:val="FF00D9"/>
        </w:rPr>
      </w:pPr>
      <w:r w:rsidRPr="00B50584">
        <w:rPr>
          <w:rFonts w:ascii="Arial" w:hAnsi="Arial" w:cs="Arial"/>
          <w:color w:val="FF00D9"/>
        </w:rPr>
        <w:t>E-Mail-Adresse</w:t>
      </w:r>
    </w:p>
    <w:p w14:paraId="7B7D9E98" w14:textId="77777777" w:rsidR="00B50584" w:rsidRPr="00B50584" w:rsidRDefault="00B50584" w:rsidP="00B50584">
      <w:pPr>
        <w:rPr>
          <w:rFonts w:ascii="Arial" w:hAnsi="Arial" w:cs="Arial"/>
          <w:color w:val="FF00D9"/>
        </w:rPr>
      </w:pPr>
      <w:r w:rsidRPr="00B50584">
        <w:rPr>
          <w:rFonts w:ascii="Arial" w:hAnsi="Arial" w:cs="Arial"/>
          <w:color w:val="FF00D9"/>
        </w:rPr>
        <w:t>Website</w:t>
      </w:r>
    </w:p>
    <w:p w14:paraId="1D3A2E66" w14:textId="77777777" w:rsidR="00B50584" w:rsidRPr="00B50584" w:rsidRDefault="00B50584" w:rsidP="00B50584">
      <w:pPr>
        <w:rPr>
          <w:rFonts w:ascii="Arial" w:hAnsi="Arial" w:cs="Arial"/>
          <w:color w:val="000000" w:themeColor="text1"/>
        </w:rPr>
      </w:pPr>
    </w:p>
    <w:p w14:paraId="5FC4DD4F" w14:textId="3EC4C7AB" w:rsidR="00ED3FFD" w:rsidRPr="00B50584" w:rsidRDefault="00B50584" w:rsidP="00B50584">
      <w:pPr>
        <w:rPr>
          <w:rFonts w:ascii="Arial" w:hAnsi="Arial" w:cs="Arial"/>
          <w:color w:val="000000" w:themeColor="text1"/>
        </w:rPr>
      </w:pPr>
      <w:r w:rsidRPr="00B50584">
        <w:rPr>
          <w:rFonts w:ascii="Arial" w:hAnsi="Arial" w:cs="Arial"/>
          <w:color w:val="000000" w:themeColor="text1"/>
        </w:rPr>
        <w:t>Zu unseren Geschäftszeiten (</w:t>
      </w:r>
      <w:r w:rsidRPr="00B50584">
        <w:rPr>
          <w:rFonts w:ascii="Arial" w:hAnsi="Arial" w:cs="Arial"/>
          <w:color w:val="FF00D9"/>
        </w:rPr>
        <w:t>Geschäftszeiten</w:t>
      </w:r>
      <w:r w:rsidRPr="00B50584">
        <w:rPr>
          <w:rFonts w:ascii="Arial" w:hAnsi="Arial" w:cs="Arial"/>
          <w:color w:val="000000" w:themeColor="text1"/>
        </w:rPr>
        <w:t>) sind wir für Sie in unserer Agentur (</w:t>
      </w:r>
      <w:r w:rsidRPr="00B50584">
        <w:rPr>
          <w:rFonts w:ascii="Arial" w:hAnsi="Arial" w:cs="Arial"/>
          <w:color w:val="FF00D9"/>
        </w:rPr>
        <w:t xml:space="preserve">Straße Hausnummer, </w:t>
      </w:r>
      <w:proofErr w:type="gramStart"/>
      <w:r w:rsidRPr="00B50584">
        <w:rPr>
          <w:rFonts w:ascii="Arial" w:hAnsi="Arial" w:cs="Arial"/>
          <w:color w:val="FF00D9"/>
        </w:rPr>
        <w:t>PLZ Ort</w:t>
      </w:r>
      <w:proofErr w:type="gramEnd"/>
      <w:r w:rsidRPr="00B50584">
        <w:rPr>
          <w:rFonts w:ascii="Arial" w:hAnsi="Arial" w:cs="Arial"/>
          <w:color w:val="000000" w:themeColor="text1"/>
        </w:rPr>
        <w:t>) in bewährter Weise da.</w:t>
      </w:r>
    </w:p>
    <w:p w14:paraId="1E2CB7C6" w14:textId="77777777" w:rsidR="00B50584" w:rsidRPr="00B50584" w:rsidRDefault="00B50584" w:rsidP="00B50584">
      <w:pPr>
        <w:rPr>
          <w:rFonts w:ascii="Arial" w:hAnsi="Arial" w:cs="Arial"/>
          <w:color w:val="000000" w:themeColor="text1"/>
        </w:rPr>
      </w:pPr>
    </w:p>
    <w:p w14:paraId="1E6B15F0" w14:textId="77777777" w:rsidR="00ED3FFD" w:rsidRPr="00B50584" w:rsidRDefault="00ED3FFD" w:rsidP="00ED3FFD">
      <w:pPr>
        <w:rPr>
          <w:rFonts w:ascii="Arial" w:hAnsi="Arial" w:cs="Arial"/>
          <w:color w:val="000000" w:themeColor="text1"/>
        </w:rPr>
      </w:pPr>
      <w:r w:rsidRPr="00B50584">
        <w:rPr>
          <w:rFonts w:ascii="Arial" w:hAnsi="Arial" w:cs="Arial"/>
          <w:color w:val="000000" w:themeColor="text1"/>
        </w:rPr>
        <w:t>Herzliche Grüße</w:t>
      </w:r>
    </w:p>
    <w:p w14:paraId="0D3563CB" w14:textId="77777777" w:rsidR="00ED3FFD" w:rsidRPr="00B50584" w:rsidRDefault="00ED3FFD" w:rsidP="00ED3FFD">
      <w:pPr>
        <w:rPr>
          <w:rFonts w:ascii="Arial" w:hAnsi="Arial" w:cs="Arial"/>
          <w:color w:val="000000" w:themeColor="text1"/>
        </w:rPr>
      </w:pPr>
    </w:p>
    <w:p w14:paraId="64538A19" w14:textId="77777777" w:rsidR="00ED3FFD" w:rsidRPr="00B50584" w:rsidRDefault="00ED3FFD" w:rsidP="00ED3FFD">
      <w:pPr>
        <w:rPr>
          <w:rFonts w:ascii="Arial" w:hAnsi="Arial" w:cs="Arial"/>
          <w:color w:val="FF0000"/>
        </w:rPr>
      </w:pPr>
    </w:p>
    <w:p w14:paraId="50EA2E44" w14:textId="77777777" w:rsidR="00ED3FFD" w:rsidRPr="00B50584" w:rsidRDefault="00ED3FFD" w:rsidP="00ED3FFD">
      <w:pPr>
        <w:rPr>
          <w:rFonts w:ascii="Arial" w:hAnsi="Arial" w:cs="Arial"/>
          <w:color w:val="FF0000"/>
        </w:rPr>
      </w:pPr>
    </w:p>
    <w:p w14:paraId="1C5A5FF6" w14:textId="77777777" w:rsidR="00ED3FFD" w:rsidRPr="00B50584" w:rsidRDefault="00ED3FFD" w:rsidP="00ED3FFD">
      <w:pPr>
        <w:rPr>
          <w:rFonts w:ascii="Arial" w:hAnsi="Arial" w:cs="Arial"/>
          <w:color w:val="FF0000"/>
        </w:rPr>
      </w:pPr>
    </w:p>
    <w:p w14:paraId="544220C9" w14:textId="42FDC424" w:rsidR="00ED3FFD" w:rsidRPr="00B50584" w:rsidRDefault="00ED3FFD" w:rsidP="00ED3FFD">
      <w:pPr>
        <w:rPr>
          <w:rFonts w:ascii="Arial" w:hAnsi="Arial" w:cs="Arial"/>
          <w:color w:val="FF00D9"/>
        </w:rPr>
      </w:pPr>
      <w:r w:rsidRPr="00B50584">
        <w:rPr>
          <w:rFonts w:ascii="Arial" w:hAnsi="Arial" w:cs="Arial"/>
          <w:color w:val="FF00D9"/>
        </w:rPr>
        <w:t>Unterschrift</w:t>
      </w:r>
    </w:p>
    <w:p w14:paraId="07F0A826" w14:textId="77777777" w:rsidR="00ED3FFD" w:rsidRPr="00B50584" w:rsidRDefault="00ED3FFD" w:rsidP="00ED3FFD">
      <w:pPr>
        <w:rPr>
          <w:rFonts w:ascii="Arial" w:hAnsi="Arial" w:cs="Arial"/>
          <w:color w:val="FF00D9"/>
        </w:rPr>
      </w:pPr>
      <w:r w:rsidRPr="00B50584">
        <w:rPr>
          <w:rFonts w:ascii="Arial" w:hAnsi="Arial" w:cs="Arial"/>
          <w:color w:val="FF00D9"/>
        </w:rPr>
        <w:t>Signatur</w:t>
      </w:r>
    </w:p>
    <w:p w14:paraId="366F6736" w14:textId="77777777" w:rsidR="00ED3FFD" w:rsidRPr="00B50584" w:rsidRDefault="00ED3FFD" w:rsidP="00ED3FFD">
      <w:pPr>
        <w:rPr>
          <w:rFonts w:ascii="Arial" w:hAnsi="Arial" w:cs="Arial"/>
          <w:color w:val="FF0000"/>
        </w:rPr>
      </w:pPr>
    </w:p>
    <w:p w14:paraId="1F4D8FF7" w14:textId="77777777" w:rsidR="00ED3FFD" w:rsidRPr="00B50584" w:rsidRDefault="00ED3FFD" w:rsidP="00ED3FFD">
      <w:pPr>
        <w:rPr>
          <w:rFonts w:ascii="Arial" w:hAnsi="Arial" w:cs="Arial"/>
          <w:color w:val="000000" w:themeColor="text1"/>
        </w:rPr>
      </w:pPr>
    </w:p>
    <w:p w14:paraId="275B108B" w14:textId="605E404D" w:rsidR="00FF5B68" w:rsidRPr="00B50584" w:rsidRDefault="00B50584" w:rsidP="00B50584">
      <w:pPr>
        <w:rPr>
          <w:rFonts w:ascii="Arial" w:hAnsi="Arial" w:cs="Arial"/>
          <w:color w:val="000000" w:themeColor="text1"/>
        </w:rPr>
      </w:pPr>
      <w:r w:rsidRPr="00B50584">
        <w:rPr>
          <w:rFonts w:ascii="Arial" w:hAnsi="Arial" w:cs="Arial"/>
        </w:rPr>
        <w:t xml:space="preserve">PS: Sie haben Fragen? Bitte kontaktieren Sie </w:t>
      </w:r>
      <w:r w:rsidRPr="00B50584">
        <w:rPr>
          <w:rFonts w:ascii="Arial" w:hAnsi="Arial" w:cs="Arial"/>
          <w:color w:val="FF00D9"/>
        </w:rPr>
        <w:t xml:space="preserve">Vorname Nachname </w:t>
      </w:r>
      <w:r w:rsidRPr="00B50584">
        <w:rPr>
          <w:rFonts w:ascii="Arial" w:hAnsi="Arial" w:cs="Arial"/>
        </w:rPr>
        <w:t xml:space="preserve">jederzeit. </w:t>
      </w:r>
      <w:r w:rsidRPr="00B50584">
        <w:rPr>
          <w:rFonts w:ascii="Arial" w:hAnsi="Arial" w:cs="Arial"/>
          <w:color w:val="000000" w:themeColor="text1"/>
        </w:rPr>
        <w:t>Mit uns können Sie jederzeit echt sicher sein!</w:t>
      </w:r>
    </w:p>
    <w:sectPr w:rsidR="00FF5B68" w:rsidRPr="00B50584" w:rsidSect="00890399">
      <w:headerReference w:type="default" r:id="rId7"/>
      <w:pgSz w:w="11900" w:h="16840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C0D1" w14:textId="77777777" w:rsidR="00AC50CD" w:rsidRDefault="00AC50CD" w:rsidP="00233094">
      <w:r>
        <w:separator/>
      </w:r>
    </w:p>
  </w:endnote>
  <w:endnote w:type="continuationSeparator" w:id="0">
    <w:p w14:paraId="7D6B1590" w14:textId="77777777" w:rsidR="00AC50CD" w:rsidRDefault="00AC50CD" w:rsidP="0023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BF9A" w14:textId="77777777" w:rsidR="00AC50CD" w:rsidRDefault="00AC50CD" w:rsidP="00233094">
      <w:r>
        <w:separator/>
      </w:r>
    </w:p>
  </w:footnote>
  <w:footnote w:type="continuationSeparator" w:id="0">
    <w:p w14:paraId="40760F2D" w14:textId="77777777" w:rsidR="00AC50CD" w:rsidRDefault="00AC50CD" w:rsidP="0023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8918" w14:textId="69D5BA9B" w:rsidR="00233094" w:rsidRDefault="0023309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64AD1E" wp14:editId="66C3D5AB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38720" cy="10655324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10655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94"/>
    <w:rsid w:val="00233094"/>
    <w:rsid w:val="002830DE"/>
    <w:rsid w:val="00291052"/>
    <w:rsid w:val="002F7283"/>
    <w:rsid w:val="00453E55"/>
    <w:rsid w:val="00577247"/>
    <w:rsid w:val="00863223"/>
    <w:rsid w:val="00890399"/>
    <w:rsid w:val="00953884"/>
    <w:rsid w:val="00AC50CD"/>
    <w:rsid w:val="00B50584"/>
    <w:rsid w:val="00D92109"/>
    <w:rsid w:val="00ED3FFD"/>
    <w:rsid w:val="00FF5B68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9D49F"/>
  <w15:chartTrackingRefBased/>
  <w15:docId w15:val="{88D73203-741E-1649-B2CC-0D930834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5B68"/>
    <w:rPr>
      <w:rFonts w:ascii="Franklin Gothic Book" w:eastAsiaTheme="minorEastAsia" w:hAnsi="Franklin Gothic Book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3094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4"/>
      <w:szCs w:val="24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3094"/>
  </w:style>
  <w:style w:type="paragraph" w:styleId="Fuzeile">
    <w:name w:val="footer"/>
    <w:basedOn w:val="Standard"/>
    <w:link w:val="FuzeileZchn"/>
    <w:uiPriority w:val="99"/>
    <w:unhideWhenUsed/>
    <w:rsid w:val="002330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 Kommhaus</dc:creator>
  <cp:keywords/>
  <dc:description/>
  <cp:lastModifiedBy>Grafik Kommhaus</cp:lastModifiedBy>
  <cp:revision>8</cp:revision>
  <dcterms:created xsi:type="dcterms:W3CDTF">2023-03-14T11:07:00Z</dcterms:created>
  <dcterms:modified xsi:type="dcterms:W3CDTF">2023-03-24T10:20:00Z</dcterms:modified>
</cp:coreProperties>
</file>