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3EBE" w14:textId="4E9F532A" w:rsidR="00ED3FFD" w:rsidRPr="00953360" w:rsidRDefault="00F05763" w:rsidP="00ED3FFD">
      <w:pPr>
        <w:rPr>
          <w:rFonts w:ascii="Arial" w:hAnsi="Arial" w:cs="Arial"/>
          <w:color w:val="FF00D9"/>
        </w:rPr>
      </w:pPr>
      <w:r>
        <w:rPr>
          <w:rFonts w:ascii="Arial" w:hAnsi="Arial" w:cs="Arial"/>
          <w:noProof/>
          <w:color w:val="FF00D9"/>
        </w:rPr>
        <w:drawing>
          <wp:anchor distT="0" distB="0" distL="114300" distR="114300" simplePos="0" relativeHeight="251658240" behindDoc="1" locked="0" layoutInCell="1" allowOverlap="1" wp14:anchorId="51465B9B" wp14:editId="7B69A13F">
            <wp:simplePos x="0" y="0"/>
            <wp:positionH relativeFrom="column">
              <wp:posOffset>2965813</wp:posOffset>
            </wp:positionH>
            <wp:positionV relativeFrom="paragraph">
              <wp:posOffset>-1087210</wp:posOffset>
            </wp:positionV>
            <wp:extent cx="1711234" cy="1081982"/>
            <wp:effectExtent l="0" t="0" r="3810" b="0"/>
            <wp:wrapNone/>
            <wp:docPr id="1"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234" cy="1081982"/>
                    </a:xfrm>
                    <a:prstGeom prst="rect">
                      <a:avLst/>
                    </a:prstGeom>
                  </pic:spPr>
                </pic:pic>
              </a:graphicData>
            </a:graphic>
            <wp14:sizeRelH relativeFrom="page">
              <wp14:pctWidth>0</wp14:pctWidth>
            </wp14:sizeRelH>
            <wp14:sizeRelV relativeFrom="page">
              <wp14:pctHeight>0</wp14:pctHeight>
            </wp14:sizeRelV>
          </wp:anchor>
        </w:drawing>
      </w:r>
      <w:r w:rsidR="00ED3FFD" w:rsidRPr="00953360">
        <w:rPr>
          <w:rFonts w:ascii="Arial" w:hAnsi="Arial" w:cs="Arial"/>
          <w:color w:val="FF00D9"/>
        </w:rPr>
        <w:t>Herr/Frau</w:t>
      </w:r>
    </w:p>
    <w:p w14:paraId="42D7FF13" w14:textId="5FBFAA3E" w:rsidR="00ED3FFD" w:rsidRPr="00953360" w:rsidRDefault="00ED3FFD" w:rsidP="00ED3FFD">
      <w:pPr>
        <w:rPr>
          <w:rFonts w:ascii="Arial" w:hAnsi="Arial" w:cs="Arial"/>
          <w:color w:val="FF00D9"/>
        </w:rPr>
      </w:pPr>
      <w:r w:rsidRPr="00953360">
        <w:rPr>
          <w:rFonts w:ascii="Arial" w:hAnsi="Arial" w:cs="Arial"/>
          <w:color w:val="FF00D9"/>
        </w:rPr>
        <w:t>Vorname Nachname</w:t>
      </w:r>
    </w:p>
    <w:p w14:paraId="736165FF" w14:textId="56651521" w:rsidR="00ED3FFD" w:rsidRPr="00953360" w:rsidRDefault="00ED3FFD" w:rsidP="00ED3FFD">
      <w:pPr>
        <w:rPr>
          <w:rFonts w:ascii="Arial" w:hAnsi="Arial" w:cs="Arial"/>
          <w:color w:val="FF00D9"/>
        </w:rPr>
      </w:pPr>
      <w:r w:rsidRPr="00953360">
        <w:rPr>
          <w:rFonts w:ascii="Arial" w:hAnsi="Arial" w:cs="Arial"/>
          <w:color w:val="FF00D9"/>
        </w:rPr>
        <w:t>Straße Hausnummer</w:t>
      </w:r>
    </w:p>
    <w:p w14:paraId="7A92EFA1" w14:textId="5F7011B1" w:rsidR="00ED3FFD" w:rsidRPr="00953360" w:rsidRDefault="00ED3FFD" w:rsidP="00ED3FFD">
      <w:pPr>
        <w:rPr>
          <w:rFonts w:ascii="Arial" w:hAnsi="Arial" w:cs="Arial"/>
          <w:color w:val="FF00D9"/>
        </w:rPr>
      </w:pPr>
      <w:proofErr w:type="gramStart"/>
      <w:r w:rsidRPr="00953360">
        <w:rPr>
          <w:rFonts w:ascii="Arial" w:hAnsi="Arial" w:cs="Arial"/>
          <w:color w:val="FF00D9"/>
        </w:rPr>
        <w:t>PLZ Ort</w:t>
      </w:r>
      <w:proofErr w:type="gramEnd"/>
      <w:r w:rsidRPr="00953360">
        <w:rPr>
          <w:rFonts w:ascii="Arial" w:hAnsi="Arial" w:cs="Arial"/>
          <w:color w:val="FF00D9"/>
        </w:rPr>
        <w:tab/>
      </w:r>
      <w:r w:rsidRPr="00953360">
        <w:rPr>
          <w:rFonts w:ascii="Arial" w:hAnsi="Arial" w:cs="Arial"/>
          <w:color w:val="FF00D9"/>
        </w:rPr>
        <w:tab/>
      </w:r>
    </w:p>
    <w:p w14:paraId="71FFE766" w14:textId="0FCF3A33" w:rsidR="00ED3FFD" w:rsidRPr="00953360" w:rsidRDefault="00ED3FFD" w:rsidP="00ED3FFD">
      <w:pPr>
        <w:jc w:val="right"/>
        <w:rPr>
          <w:rFonts w:ascii="Arial" w:hAnsi="Arial" w:cs="Arial"/>
          <w:color w:val="FF0000"/>
        </w:rPr>
      </w:pPr>
      <w:r w:rsidRPr="00953360">
        <w:rPr>
          <w:rFonts w:ascii="Arial" w:hAnsi="Arial" w:cs="Arial"/>
          <w:color w:val="FF00D9"/>
        </w:rPr>
        <w:t>Ort</w:t>
      </w:r>
      <w:r w:rsidRPr="00953360">
        <w:rPr>
          <w:rFonts w:ascii="Arial" w:hAnsi="Arial" w:cs="Arial"/>
          <w:color w:val="000000" w:themeColor="text1"/>
        </w:rPr>
        <w:t xml:space="preserve">, </w:t>
      </w:r>
      <w:r w:rsidRPr="00953360">
        <w:rPr>
          <w:rFonts w:ascii="Arial" w:hAnsi="Arial" w:cs="Arial"/>
          <w:color w:val="FF00D9"/>
        </w:rPr>
        <w:t>Tag Monat Jahr</w:t>
      </w:r>
    </w:p>
    <w:p w14:paraId="015D3443" w14:textId="77777777" w:rsidR="00ED3FFD" w:rsidRPr="00953360" w:rsidRDefault="00ED3FFD" w:rsidP="00ED3FFD">
      <w:pPr>
        <w:rPr>
          <w:rFonts w:ascii="Arial" w:hAnsi="Arial" w:cs="Arial"/>
          <w:color w:val="FF0000"/>
        </w:rPr>
      </w:pPr>
    </w:p>
    <w:p w14:paraId="6FAA99B9" w14:textId="6FE5BB29" w:rsidR="00ED3FFD" w:rsidRPr="00953360" w:rsidRDefault="00ED3FFD" w:rsidP="00ED3FFD">
      <w:pPr>
        <w:rPr>
          <w:rFonts w:ascii="Arial" w:hAnsi="Arial" w:cs="Arial"/>
          <w:color w:val="FF0000"/>
        </w:rPr>
      </w:pPr>
    </w:p>
    <w:p w14:paraId="75D27C0E" w14:textId="142278B2" w:rsidR="00ED3FFD" w:rsidRPr="00953360" w:rsidRDefault="00ED3FFD" w:rsidP="00ED3FFD">
      <w:pPr>
        <w:rPr>
          <w:rFonts w:ascii="Arial" w:hAnsi="Arial" w:cs="Arial"/>
          <w:color w:val="000000" w:themeColor="text1"/>
        </w:rPr>
      </w:pPr>
    </w:p>
    <w:p w14:paraId="7ED82E90" w14:textId="0B04B36C" w:rsidR="00ED3FFD" w:rsidRPr="00953360" w:rsidRDefault="00953360" w:rsidP="00ED3FFD">
      <w:pPr>
        <w:rPr>
          <w:rFonts w:ascii="Arial" w:hAnsi="Arial" w:cs="Arial"/>
          <w:b/>
          <w:bCs/>
          <w:color w:val="FF0000"/>
        </w:rPr>
      </w:pPr>
      <w:r w:rsidRPr="00953360">
        <w:rPr>
          <w:rFonts w:ascii="Arial" w:hAnsi="Arial" w:cs="Arial"/>
          <w:b/>
          <w:bCs/>
          <w:color w:val="000000" w:themeColor="text1"/>
        </w:rPr>
        <w:t xml:space="preserve">Ich bin </w:t>
      </w:r>
      <w:r w:rsidRPr="00953360">
        <w:rPr>
          <w:rFonts w:ascii="Arial" w:hAnsi="Arial" w:cs="Arial"/>
          <w:b/>
          <w:bCs/>
          <w:color w:val="FF00D9"/>
        </w:rPr>
        <w:t>Ihr persönlicher Betreuer/Ihre persönliche Betreuerin</w:t>
      </w:r>
      <w:r w:rsidRPr="00953360">
        <w:rPr>
          <w:rFonts w:ascii="Arial" w:hAnsi="Arial" w:cs="Arial"/>
          <w:b/>
          <w:bCs/>
          <w:color w:val="000000" w:themeColor="text1"/>
        </w:rPr>
        <w:t>!</w:t>
      </w:r>
    </w:p>
    <w:p w14:paraId="467F4652" w14:textId="0369309F" w:rsidR="00ED3FFD" w:rsidRPr="00953360" w:rsidRDefault="00ED3FFD" w:rsidP="00ED3FFD">
      <w:pPr>
        <w:rPr>
          <w:rFonts w:ascii="Arial" w:hAnsi="Arial" w:cs="Arial"/>
          <w:color w:val="000000" w:themeColor="text1"/>
        </w:rPr>
      </w:pPr>
    </w:p>
    <w:p w14:paraId="3D59D53D" w14:textId="3A5667C4" w:rsidR="00ED3FFD" w:rsidRPr="00953360" w:rsidRDefault="00ED3FFD" w:rsidP="00ED3FFD">
      <w:pPr>
        <w:rPr>
          <w:rFonts w:ascii="Arial" w:hAnsi="Arial" w:cs="Arial"/>
          <w:color w:val="000000" w:themeColor="text1"/>
        </w:rPr>
      </w:pPr>
    </w:p>
    <w:p w14:paraId="1FD7A58B" w14:textId="75147040" w:rsidR="00ED3FFD" w:rsidRPr="00953360" w:rsidRDefault="00ED3FFD" w:rsidP="00ED3FFD">
      <w:pPr>
        <w:rPr>
          <w:rFonts w:ascii="Arial" w:hAnsi="Arial" w:cs="Arial"/>
          <w:color w:val="000000" w:themeColor="text1"/>
        </w:rPr>
      </w:pPr>
    </w:p>
    <w:p w14:paraId="42F5BE53" w14:textId="77777777" w:rsidR="00ED3FFD" w:rsidRPr="00953360" w:rsidRDefault="00ED3FFD" w:rsidP="00ED3FFD">
      <w:pPr>
        <w:rPr>
          <w:rFonts w:ascii="Arial" w:hAnsi="Arial" w:cs="Arial"/>
          <w:color w:val="000000" w:themeColor="text1"/>
        </w:rPr>
      </w:pPr>
    </w:p>
    <w:p w14:paraId="1BB982F2" w14:textId="4FCD446C" w:rsidR="00ED3FFD" w:rsidRPr="00953360" w:rsidRDefault="00ED3FFD" w:rsidP="00ED3FFD">
      <w:pPr>
        <w:rPr>
          <w:rFonts w:ascii="Arial" w:hAnsi="Arial" w:cs="Arial"/>
          <w:color w:val="FF0000"/>
        </w:rPr>
      </w:pPr>
      <w:r w:rsidRPr="00953360">
        <w:rPr>
          <w:rFonts w:ascii="Arial" w:hAnsi="Arial" w:cs="Arial"/>
          <w:color w:val="000000" w:themeColor="text1"/>
        </w:rPr>
        <w:t xml:space="preserve">Sehr </w:t>
      </w:r>
      <w:r w:rsidRPr="00953360">
        <w:rPr>
          <w:rFonts w:ascii="Arial" w:hAnsi="Arial" w:cs="Arial"/>
          <w:color w:val="FF00D9"/>
        </w:rPr>
        <w:t>geehrter Herr Nachname, sehr geehrte Frau Nachname</w:t>
      </w:r>
      <w:r w:rsidRPr="00953360">
        <w:rPr>
          <w:rFonts w:ascii="Arial" w:hAnsi="Arial" w:cs="Arial"/>
          <w:color w:val="000000" w:themeColor="text1"/>
        </w:rPr>
        <w:t>,</w:t>
      </w:r>
    </w:p>
    <w:p w14:paraId="36E13882" w14:textId="271F8489" w:rsidR="00ED3FFD" w:rsidRPr="00953360" w:rsidRDefault="00ED3FFD" w:rsidP="00ED3FFD">
      <w:pPr>
        <w:rPr>
          <w:rFonts w:ascii="Arial" w:hAnsi="Arial" w:cs="Arial"/>
          <w:color w:val="000000" w:themeColor="text1"/>
        </w:rPr>
      </w:pPr>
    </w:p>
    <w:p w14:paraId="066C7DE0" w14:textId="77777777" w:rsidR="00953360" w:rsidRPr="00953360" w:rsidRDefault="00953360" w:rsidP="00953360">
      <w:pPr>
        <w:rPr>
          <w:rFonts w:ascii="Arial" w:hAnsi="Arial" w:cs="Arial"/>
          <w:color w:val="000000" w:themeColor="text1"/>
        </w:rPr>
      </w:pPr>
      <w:r w:rsidRPr="00953360">
        <w:rPr>
          <w:rFonts w:ascii="Arial" w:hAnsi="Arial" w:cs="Arial"/>
          <w:color w:val="000000" w:themeColor="text1"/>
        </w:rPr>
        <w:t xml:space="preserve">Sympathie, Kompetenz, Vertrauen. Dafür stehe ich. Als </w:t>
      </w:r>
      <w:r w:rsidRPr="00953360">
        <w:rPr>
          <w:rFonts w:ascii="Arial" w:hAnsi="Arial" w:cs="Arial"/>
          <w:color w:val="FF00D9"/>
        </w:rPr>
        <w:t>Ihr persönlicher Betreuer/Ihre persönliche Betreuerin</w:t>
      </w:r>
      <w:r w:rsidRPr="00953360">
        <w:rPr>
          <w:rFonts w:ascii="Arial" w:hAnsi="Arial" w:cs="Arial"/>
          <w:color w:val="000000" w:themeColor="text1"/>
        </w:rPr>
        <w:t xml:space="preserve"> darf ich mich direkt bei Ihnen vorstellen.</w:t>
      </w:r>
    </w:p>
    <w:p w14:paraId="0B25A610" w14:textId="77777777" w:rsidR="00953360" w:rsidRPr="00953360" w:rsidRDefault="00953360" w:rsidP="00953360">
      <w:pPr>
        <w:rPr>
          <w:rFonts w:ascii="Arial" w:hAnsi="Arial" w:cs="Arial"/>
          <w:color w:val="000000" w:themeColor="text1"/>
        </w:rPr>
      </w:pPr>
    </w:p>
    <w:p w14:paraId="3E606351" w14:textId="77777777" w:rsidR="00953360" w:rsidRPr="00953360" w:rsidRDefault="00953360" w:rsidP="00953360">
      <w:pPr>
        <w:rPr>
          <w:rFonts w:ascii="Arial" w:hAnsi="Arial" w:cs="Arial"/>
          <w:color w:val="000000" w:themeColor="text1"/>
        </w:rPr>
      </w:pPr>
      <w:r w:rsidRPr="00953360">
        <w:rPr>
          <w:rFonts w:ascii="Arial" w:hAnsi="Arial" w:cs="Arial"/>
          <w:color w:val="000000" w:themeColor="text1"/>
        </w:rPr>
        <w:t>Ihnen stehe ich ab sofort für alle Fragen zu Ihrer Versicherung zur Verfügung. In den nächsten Tagen kontaktiere ich Sie telefonisch, um ein erstes persönliches Gespräch zu vereinbaren. Auf die gemeinsame Zusammenarbeit freue ich mich.</w:t>
      </w:r>
    </w:p>
    <w:p w14:paraId="12CEFA69" w14:textId="77777777" w:rsidR="00953360" w:rsidRPr="00953360" w:rsidRDefault="00953360" w:rsidP="00953360">
      <w:pPr>
        <w:rPr>
          <w:rFonts w:ascii="Arial" w:hAnsi="Arial" w:cs="Arial"/>
          <w:color w:val="000000" w:themeColor="text1"/>
        </w:rPr>
      </w:pPr>
    </w:p>
    <w:p w14:paraId="29695BC6" w14:textId="77777777" w:rsidR="00953360" w:rsidRPr="00953360" w:rsidRDefault="00953360" w:rsidP="00953360">
      <w:pPr>
        <w:rPr>
          <w:rFonts w:ascii="Arial" w:hAnsi="Arial" w:cs="Arial"/>
          <w:color w:val="000000" w:themeColor="text1"/>
        </w:rPr>
      </w:pPr>
      <w:r w:rsidRPr="00953360">
        <w:rPr>
          <w:rFonts w:ascii="Arial" w:hAnsi="Arial" w:cs="Arial"/>
          <w:color w:val="000000" w:themeColor="text1"/>
        </w:rPr>
        <w:t>Ihr direkter Draht zu mir:</w:t>
      </w:r>
    </w:p>
    <w:p w14:paraId="49F2754C" w14:textId="77777777" w:rsidR="00953360" w:rsidRPr="00953360" w:rsidRDefault="00953360" w:rsidP="00953360">
      <w:pPr>
        <w:rPr>
          <w:rFonts w:ascii="Arial" w:hAnsi="Arial" w:cs="Arial"/>
          <w:color w:val="FF00D9"/>
        </w:rPr>
      </w:pPr>
      <w:r w:rsidRPr="00953360">
        <w:rPr>
          <w:rFonts w:ascii="Arial" w:hAnsi="Arial" w:cs="Arial"/>
          <w:color w:val="FF00D9"/>
        </w:rPr>
        <w:t>Telefonnummer</w:t>
      </w:r>
    </w:p>
    <w:p w14:paraId="758AD18D" w14:textId="77777777" w:rsidR="00953360" w:rsidRPr="00953360" w:rsidRDefault="00953360" w:rsidP="00953360">
      <w:pPr>
        <w:rPr>
          <w:rFonts w:ascii="Arial" w:hAnsi="Arial" w:cs="Arial"/>
          <w:color w:val="FF00D9"/>
        </w:rPr>
      </w:pPr>
      <w:r w:rsidRPr="00953360">
        <w:rPr>
          <w:rFonts w:ascii="Arial" w:hAnsi="Arial" w:cs="Arial"/>
          <w:color w:val="FF00D9"/>
        </w:rPr>
        <w:t>E-Mail-Adresse</w:t>
      </w:r>
    </w:p>
    <w:p w14:paraId="69961278" w14:textId="77777777" w:rsidR="00953360" w:rsidRPr="00953360" w:rsidRDefault="00953360" w:rsidP="00953360">
      <w:pPr>
        <w:rPr>
          <w:rFonts w:ascii="Arial" w:hAnsi="Arial" w:cs="Arial"/>
          <w:color w:val="FF00D9"/>
        </w:rPr>
      </w:pPr>
      <w:r w:rsidRPr="00953360">
        <w:rPr>
          <w:rFonts w:ascii="Arial" w:hAnsi="Arial" w:cs="Arial"/>
          <w:color w:val="FF00D9"/>
        </w:rPr>
        <w:t>Website</w:t>
      </w:r>
    </w:p>
    <w:p w14:paraId="3D4F765C" w14:textId="77777777" w:rsidR="00953360" w:rsidRPr="00953360" w:rsidRDefault="00953360" w:rsidP="00953360">
      <w:pPr>
        <w:rPr>
          <w:rFonts w:ascii="Arial" w:hAnsi="Arial" w:cs="Arial"/>
          <w:color w:val="000000" w:themeColor="text1"/>
        </w:rPr>
      </w:pPr>
    </w:p>
    <w:p w14:paraId="2C7C8F6D" w14:textId="77777777" w:rsidR="00953360" w:rsidRPr="00953360" w:rsidRDefault="00953360" w:rsidP="00953360">
      <w:pPr>
        <w:rPr>
          <w:rFonts w:ascii="Arial" w:hAnsi="Arial" w:cs="Arial"/>
          <w:color w:val="000000" w:themeColor="text1"/>
        </w:rPr>
      </w:pPr>
      <w:r w:rsidRPr="00953360">
        <w:rPr>
          <w:rFonts w:ascii="Arial" w:hAnsi="Arial" w:cs="Arial"/>
          <w:color w:val="000000" w:themeColor="text1"/>
        </w:rPr>
        <w:t>Zu unseren Geschäftszeiten (</w:t>
      </w:r>
      <w:r w:rsidRPr="00953360">
        <w:rPr>
          <w:rFonts w:ascii="Arial" w:hAnsi="Arial" w:cs="Arial"/>
          <w:color w:val="FF00D9"/>
        </w:rPr>
        <w:t>Geschäftszeiten</w:t>
      </w:r>
      <w:r w:rsidRPr="00953360">
        <w:rPr>
          <w:rFonts w:ascii="Arial" w:hAnsi="Arial" w:cs="Arial"/>
          <w:color w:val="000000" w:themeColor="text1"/>
        </w:rPr>
        <w:t>) bin ich in unserer Agentur (</w:t>
      </w:r>
      <w:r w:rsidRPr="00953360">
        <w:rPr>
          <w:rFonts w:ascii="Arial" w:hAnsi="Arial" w:cs="Arial"/>
          <w:color w:val="FF00D9"/>
        </w:rPr>
        <w:t xml:space="preserve">Straße Hausnummer, </w:t>
      </w:r>
      <w:proofErr w:type="gramStart"/>
      <w:r w:rsidRPr="00953360">
        <w:rPr>
          <w:rFonts w:ascii="Arial" w:hAnsi="Arial" w:cs="Arial"/>
          <w:color w:val="FF00D9"/>
        </w:rPr>
        <w:t>PLZ Ort</w:t>
      </w:r>
      <w:proofErr w:type="gramEnd"/>
      <w:r w:rsidRPr="00953360">
        <w:rPr>
          <w:rFonts w:ascii="Arial" w:hAnsi="Arial" w:cs="Arial"/>
          <w:color w:val="000000" w:themeColor="text1"/>
        </w:rPr>
        <w:t xml:space="preserve">) für Sie da. </w:t>
      </w:r>
    </w:p>
    <w:p w14:paraId="41970092" w14:textId="77777777" w:rsidR="00953360" w:rsidRPr="00953360" w:rsidRDefault="00953360" w:rsidP="00953360">
      <w:pPr>
        <w:rPr>
          <w:rFonts w:ascii="Arial" w:hAnsi="Arial" w:cs="Arial"/>
          <w:color w:val="000000" w:themeColor="text1"/>
        </w:rPr>
      </w:pPr>
    </w:p>
    <w:p w14:paraId="58FDAED0" w14:textId="77777777" w:rsidR="00953360" w:rsidRPr="00953360" w:rsidRDefault="00953360" w:rsidP="00953360">
      <w:pPr>
        <w:rPr>
          <w:rFonts w:ascii="Arial" w:hAnsi="Arial" w:cs="Arial"/>
          <w:color w:val="000000" w:themeColor="text1"/>
        </w:rPr>
      </w:pPr>
      <w:r w:rsidRPr="00953360">
        <w:rPr>
          <w:rFonts w:ascii="Arial" w:hAnsi="Arial" w:cs="Arial"/>
          <w:color w:val="000000" w:themeColor="text1"/>
        </w:rPr>
        <w:t>Mit mir können Sie in jeder Lebenslage echt sicher sein.</w:t>
      </w:r>
    </w:p>
    <w:p w14:paraId="1728503C" w14:textId="77777777" w:rsidR="00953360" w:rsidRPr="00953360" w:rsidRDefault="00953360" w:rsidP="00953360">
      <w:pPr>
        <w:rPr>
          <w:rFonts w:ascii="Arial" w:hAnsi="Arial" w:cs="Arial"/>
          <w:color w:val="000000" w:themeColor="text1"/>
        </w:rPr>
      </w:pPr>
    </w:p>
    <w:p w14:paraId="0D3563CB" w14:textId="009ACC24" w:rsidR="00ED3FFD" w:rsidRPr="00953360" w:rsidRDefault="00953360" w:rsidP="00953360">
      <w:pPr>
        <w:rPr>
          <w:rFonts w:ascii="Arial" w:hAnsi="Arial" w:cs="Arial"/>
          <w:color w:val="000000" w:themeColor="text1"/>
        </w:rPr>
      </w:pPr>
      <w:r w:rsidRPr="00953360">
        <w:rPr>
          <w:rFonts w:ascii="Arial" w:hAnsi="Arial" w:cs="Arial"/>
          <w:color w:val="000000" w:themeColor="text1"/>
        </w:rPr>
        <w:t>Herzliche Grüße</w:t>
      </w:r>
    </w:p>
    <w:p w14:paraId="64538A19" w14:textId="77777777" w:rsidR="00ED3FFD" w:rsidRPr="00953360" w:rsidRDefault="00ED3FFD" w:rsidP="00ED3FFD">
      <w:pPr>
        <w:rPr>
          <w:rFonts w:ascii="Arial" w:hAnsi="Arial" w:cs="Arial"/>
          <w:color w:val="FF0000"/>
        </w:rPr>
      </w:pPr>
    </w:p>
    <w:p w14:paraId="50EA2E44" w14:textId="77777777" w:rsidR="00ED3FFD" w:rsidRPr="00953360" w:rsidRDefault="00ED3FFD" w:rsidP="00ED3FFD">
      <w:pPr>
        <w:rPr>
          <w:rFonts w:ascii="Arial" w:hAnsi="Arial" w:cs="Arial"/>
          <w:color w:val="FF0000"/>
        </w:rPr>
      </w:pPr>
    </w:p>
    <w:p w14:paraId="1C5A5FF6" w14:textId="331D2AD5" w:rsidR="00ED3FFD" w:rsidRPr="00953360" w:rsidRDefault="00ED3FFD" w:rsidP="00ED3FFD">
      <w:pPr>
        <w:rPr>
          <w:rFonts w:ascii="Arial" w:hAnsi="Arial" w:cs="Arial"/>
          <w:color w:val="FF0000"/>
        </w:rPr>
      </w:pPr>
    </w:p>
    <w:p w14:paraId="01010B91" w14:textId="77777777" w:rsidR="00953360" w:rsidRPr="00953360" w:rsidRDefault="00953360" w:rsidP="00ED3FFD">
      <w:pPr>
        <w:rPr>
          <w:rFonts w:ascii="Arial" w:hAnsi="Arial" w:cs="Arial"/>
          <w:color w:val="FF0000"/>
        </w:rPr>
      </w:pPr>
    </w:p>
    <w:p w14:paraId="544220C9" w14:textId="42FDC424" w:rsidR="00ED3FFD" w:rsidRPr="00953360" w:rsidRDefault="00ED3FFD" w:rsidP="00ED3FFD">
      <w:pPr>
        <w:rPr>
          <w:rFonts w:ascii="Arial" w:hAnsi="Arial" w:cs="Arial"/>
          <w:color w:val="FF00D9"/>
        </w:rPr>
      </w:pPr>
      <w:r w:rsidRPr="00953360">
        <w:rPr>
          <w:rFonts w:ascii="Arial" w:hAnsi="Arial" w:cs="Arial"/>
          <w:color w:val="FF00D9"/>
        </w:rPr>
        <w:t>Unterschrift</w:t>
      </w:r>
    </w:p>
    <w:p w14:paraId="07F0A826" w14:textId="77777777" w:rsidR="00ED3FFD" w:rsidRPr="00953360" w:rsidRDefault="00ED3FFD" w:rsidP="00ED3FFD">
      <w:pPr>
        <w:rPr>
          <w:rFonts w:ascii="Arial" w:hAnsi="Arial" w:cs="Arial"/>
          <w:color w:val="FF00D9"/>
        </w:rPr>
      </w:pPr>
      <w:r w:rsidRPr="00953360">
        <w:rPr>
          <w:rFonts w:ascii="Arial" w:hAnsi="Arial" w:cs="Arial"/>
          <w:color w:val="FF00D9"/>
        </w:rPr>
        <w:t>Signatur</w:t>
      </w:r>
    </w:p>
    <w:p w14:paraId="366F6736" w14:textId="77777777" w:rsidR="00ED3FFD" w:rsidRPr="00953360" w:rsidRDefault="00ED3FFD" w:rsidP="00ED3FFD">
      <w:pPr>
        <w:rPr>
          <w:rFonts w:ascii="Arial" w:hAnsi="Arial" w:cs="Arial"/>
          <w:color w:val="FF0000"/>
        </w:rPr>
      </w:pPr>
    </w:p>
    <w:p w14:paraId="1F4D8FF7" w14:textId="77777777" w:rsidR="00ED3FFD" w:rsidRPr="00953360" w:rsidRDefault="00ED3FFD" w:rsidP="00ED3FFD">
      <w:pPr>
        <w:rPr>
          <w:rFonts w:ascii="Arial" w:hAnsi="Arial" w:cs="Arial"/>
          <w:color w:val="000000" w:themeColor="text1"/>
        </w:rPr>
      </w:pPr>
    </w:p>
    <w:p w14:paraId="275B108B" w14:textId="0D983595" w:rsidR="00FF5B68" w:rsidRPr="00953360" w:rsidRDefault="00953360" w:rsidP="00953360">
      <w:pPr>
        <w:rPr>
          <w:rFonts w:ascii="Arial" w:hAnsi="Arial" w:cs="Arial"/>
        </w:rPr>
      </w:pPr>
      <w:r w:rsidRPr="00953360">
        <w:rPr>
          <w:rFonts w:ascii="Arial" w:hAnsi="Arial" w:cs="Arial"/>
        </w:rPr>
        <w:t xml:space="preserve">PS: Sie haben Fragen? Bitte kontaktieren Sie </w:t>
      </w:r>
      <w:r w:rsidRPr="00953360">
        <w:rPr>
          <w:rFonts w:ascii="Arial" w:hAnsi="Arial" w:cs="Arial"/>
          <w:color w:val="000000" w:themeColor="text1"/>
        </w:rPr>
        <w:t xml:space="preserve">mich </w:t>
      </w:r>
      <w:r w:rsidRPr="00953360">
        <w:rPr>
          <w:rFonts w:ascii="Arial" w:hAnsi="Arial" w:cs="Arial"/>
        </w:rPr>
        <w:t>jederzeit. Auf Ihren Anruf oder Ihr E-Mail freue ich mich.</w:t>
      </w:r>
    </w:p>
    <w:sectPr w:rsidR="00FF5B68" w:rsidRPr="00953360" w:rsidSect="00890399">
      <w:headerReference w:type="default" r:id="rId7"/>
      <w:pgSz w:w="11900" w:h="16840"/>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0E26" w14:textId="77777777" w:rsidR="00E20E15" w:rsidRDefault="00E20E15" w:rsidP="00233094">
      <w:r>
        <w:separator/>
      </w:r>
    </w:p>
  </w:endnote>
  <w:endnote w:type="continuationSeparator" w:id="0">
    <w:p w14:paraId="3235744C" w14:textId="77777777" w:rsidR="00E20E15" w:rsidRDefault="00E20E15" w:rsidP="002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54BA" w14:textId="77777777" w:rsidR="00E20E15" w:rsidRDefault="00E20E15" w:rsidP="00233094">
      <w:r>
        <w:separator/>
      </w:r>
    </w:p>
  </w:footnote>
  <w:footnote w:type="continuationSeparator" w:id="0">
    <w:p w14:paraId="0C50CCBC" w14:textId="77777777" w:rsidR="00E20E15" w:rsidRDefault="00E20E15" w:rsidP="002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918" w14:textId="69D5BA9B" w:rsidR="00233094" w:rsidRDefault="00233094">
    <w:pPr>
      <w:pStyle w:val="Kopfzeile"/>
    </w:pPr>
    <w:r>
      <w:rPr>
        <w:noProof/>
      </w:rPr>
      <w:drawing>
        <wp:anchor distT="0" distB="0" distL="114300" distR="114300" simplePos="0" relativeHeight="251658240" behindDoc="1" locked="0" layoutInCell="1" allowOverlap="1" wp14:anchorId="4764AD1E" wp14:editId="66C3D5AB">
          <wp:simplePos x="0" y="0"/>
          <wp:positionH relativeFrom="column">
            <wp:posOffset>-899795</wp:posOffset>
          </wp:positionH>
          <wp:positionV relativeFrom="paragraph">
            <wp:posOffset>-449580</wp:posOffset>
          </wp:positionV>
          <wp:extent cx="7538720" cy="10655324"/>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38720" cy="10655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4"/>
    <w:rsid w:val="00233094"/>
    <w:rsid w:val="002830DE"/>
    <w:rsid w:val="002F7283"/>
    <w:rsid w:val="00453E55"/>
    <w:rsid w:val="00577247"/>
    <w:rsid w:val="005D2B8E"/>
    <w:rsid w:val="00863223"/>
    <w:rsid w:val="00890399"/>
    <w:rsid w:val="00953360"/>
    <w:rsid w:val="00953884"/>
    <w:rsid w:val="00D92109"/>
    <w:rsid w:val="00E20E15"/>
    <w:rsid w:val="00ED3FFD"/>
    <w:rsid w:val="00F05763"/>
    <w:rsid w:val="00FF5B68"/>
    <w:rsid w:val="00FF6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9D49F"/>
  <w15:chartTrackingRefBased/>
  <w15:docId w15:val="{88D73203-741E-1649-B2CC-0D93083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B68"/>
    <w:rPr>
      <w:rFonts w:ascii="Franklin Gothic Book" w:eastAsiaTheme="minorEastAsia" w:hAnsi="Franklin Gothic Book"/>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094"/>
    <w:pPr>
      <w:tabs>
        <w:tab w:val="center" w:pos="4536"/>
        <w:tab w:val="right" w:pos="9072"/>
      </w:tabs>
    </w:pPr>
    <w:rPr>
      <w:rFonts w:asciiTheme="minorHAnsi" w:eastAsiaTheme="minorHAnsi" w:hAnsiTheme="minorHAnsi"/>
      <w:sz w:val="24"/>
      <w:szCs w:val="24"/>
      <w:lang w:val="de-AT" w:eastAsia="en-US"/>
    </w:rPr>
  </w:style>
  <w:style w:type="character" w:customStyle="1" w:styleId="KopfzeileZchn">
    <w:name w:val="Kopfzeile Zchn"/>
    <w:basedOn w:val="Absatz-Standardschriftart"/>
    <w:link w:val="Kopfzeile"/>
    <w:uiPriority w:val="99"/>
    <w:rsid w:val="00233094"/>
  </w:style>
  <w:style w:type="paragraph" w:styleId="Fuzeile">
    <w:name w:val="footer"/>
    <w:basedOn w:val="Standard"/>
    <w:link w:val="FuzeileZchn"/>
    <w:uiPriority w:val="99"/>
    <w:unhideWhenUsed/>
    <w:rsid w:val="00233094"/>
    <w:pPr>
      <w:tabs>
        <w:tab w:val="center" w:pos="4536"/>
        <w:tab w:val="right" w:pos="9072"/>
      </w:tabs>
    </w:pPr>
  </w:style>
  <w:style w:type="character" w:customStyle="1" w:styleId="FuzeileZchn">
    <w:name w:val="Fußzeile Zchn"/>
    <w:basedOn w:val="Absatz-Standardschriftart"/>
    <w:link w:val="Fuzeile"/>
    <w:uiPriority w:val="99"/>
    <w:rsid w:val="0023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850</Characters>
  <Application>Microsoft Office Word</Application>
  <DocSecurity>0</DocSecurity>
  <Lines>7</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Kommhaus</dc:creator>
  <cp:keywords/>
  <dc:description/>
  <cp:lastModifiedBy>Grafik Kommhaus</cp:lastModifiedBy>
  <cp:revision>9</cp:revision>
  <dcterms:created xsi:type="dcterms:W3CDTF">2023-03-14T11:07:00Z</dcterms:created>
  <dcterms:modified xsi:type="dcterms:W3CDTF">2023-03-24T10:25:00Z</dcterms:modified>
</cp:coreProperties>
</file>