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75EB2763" w:rsidR="00ED3FFD" w:rsidRPr="0018138D" w:rsidRDefault="0018138D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5952F7DE" wp14:editId="06F73FF4">
            <wp:simplePos x="0" y="0"/>
            <wp:positionH relativeFrom="column">
              <wp:posOffset>3064510</wp:posOffset>
            </wp:positionH>
            <wp:positionV relativeFrom="paragraph">
              <wp:posOffset>-1504883</wp:posOffset>
            </wp:positionV>
            <wp:extent cx="1501026" cy="1550729"/>
            <wp:effectExtent l="0" t="0" r="0" b="0"/>
            <wp:wrapNone/>
            <wp:docPr id="3" name="Grafik 3" descr="Ein Bild, das Kandela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ndelab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26" cy="155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18138D">
        <w:rPr>
          <w:rFonts w:ascii="Arial" w:hAnsi="Arial" w:cs="Arial"/>
          <w:color w:val="FF00D9"/>
        </w:rPr>
        <w:t>Herr/Frau</w:t>
      </w:r>
    </w:p>
    <w:p w14:paraId="42D7FF13" w14:textId="5FBFAA3E" w:rsidR="00ED3FFD" w:rsidRPr="0018138D" w:rsidRDefault="00ED3FFD" w:rsidP="00ED3FFD">
      <w:pPr>
        <w:rPr>
          <w:rFonts w:ascii="Arial" w:hAnsi="Arial" w:cs="Arial"/>
          <w:color w:val="FF00D9"/>
        </w:rPr>
      </w:pPr>
      <w:r w:rsidRPr="0018138D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18138D" w:rsidRDefault="00ED3FFD" w:rsidP="00ED3FFD">
      <w:pPr>
        <w:rPr>
          <w:rFonts w:ascii="Arial" w:hAnsi="Arial" w:cs="Arial"/>
          <w:color w:val="FF00D9"/>
        </w:rPr>
      </w:pPr>
      <w:r w:rsidRPr="0018138D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18138D" w:rsidRDefault="00ED3FFD" w:rsidP="00ED3FFD">
      <w:pPr>
        <w:rPr>
          <w:rFonts w:ascii="Arial" w:hAnsi="Arial" w:cs="Arial"/>
          <w:color w:val="FF00D9"/>
        </w:rPr>
      </w:pPr>
      <w:proofErr w:type="gramStart"/>
      <w:r w:rsidRPr="0018138D">
        <w:rPr>
          <w:rFonts w:ascii="Arial" w:hAnsi="Arial" w:cs="Arial"/>
          <w:color w:val="FF00D9"/>
        </w:rPr>
        <w:t>PLZ Ort</w:t>
      </w:r>
      <w:proofErr w:type="gramEnd"/>
      <w:r w:rsidRPr="0018138D">
        <w:rPr>
          <w:rFonts w:ascii="Arial" w:hAnsi="Arial" w:cs="Arial"/>
          <w:color w:val="FF00D9"/>
        </w:rPr>
        <w:tab/>
      </w:r>
      <w:r w:rsidRPr="0018138D">
        <w:rPr>
          <w:rFonts w:ascii="Arial" w:hAnsi="Arial" w:cs="Arial"/>
          <w:color w:val="FF00D9"/>
        </w:rPr>
        <w:tab/>
      </w:r>
    </w:p>
    <w:p w14:paraId="71FFE766" w14:textId="0FCF3A33" w:rsidR="00ED3FFD" w:rsidRPr="0018138D" w:rsidRDefault="00ED3FFD" w:rsidP="00ED3FFD">
      <w:pPr>
        <w:jc w:val="right"/>
        <w:rPr>
          <w:rFonts w:ascii="Arial" w:hAnsi="Arial" w:cs="Arial"/>
          <w:color w:val="FF0000"/>
        </w:rPr>
      </w:pPr>
      <w:r w:rsidRPr="0018138D">
        <w:rPr>
          <w:rFonts w:ascii="Arial" w:hAnsi="Arial" w:cs="Arial"/>
          <w:color w:val="FF00D9"/>
        </w:rPr>
        <w:t>Ort</w:t>
      </w:r>
      <w:r w:rsidRPr="0018138D">
        <w:rPr>
          <w:rFonts w:ascii="Arial" w:hAnsi="Arial" w:cs="Arial"/>
          <w:color w:val="000000" w:themeColor="text1"/>
        </w:rPr>
        <w:t xml:space="preserve">, </w:t>
      </w:r>
      <w:r w:rsidRPr="0018138D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18138D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18138D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37F06658" w14:textId="77777777" w:rsidR="0018138D" w:rsidRPr="0018138D" w:rsidRDefault="0018138D" w:rsidP="0018138D">
      <w:pPr>
        <w:rPr>
          <w:rFonts w:ascii="Arial" w:hAnsi="Arial" w:cs="Arial"/>
          <w:b/>
          <w:bCs/>
          <w:color w:val="FF0000"/>
        </w:rPr>
      </w:pPr>
      <w:r w:rsidRPr="0018138D">
        <w:rPr>
          <w:rFonts w:ascii="Arial" w:hAnsi="Arial" w:cs="Arial"/>
          <w:b/>
          <w:bCs/>
          <w:color w:val="000000" w:themeColor="text1"/>
        </w:rPr>
        <w:t>Herzlichen Glückwunsch!</w:t>
      </w:r>
    </w:p>
    <w:p w14:paraId="467F4652" w14:textId="0369309F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18138D" w:rsidRDefault="00ED3FFD" w:rsidP="00ED3FFD">
      <w:pPr>
        <w:rPr>
          <w:rFonts w:ascii="Arial" w:hAnsi="Arial" w:cs="Arial"/>
          <w:color w:val="FF0000"/>
        </w:rPr>
      </w:pPr>
      <w:r w:rsidRPr="0018138D">
        <w:rPr>
          <w:rFonts w:ascii="Arial" w:hAnsi="Arial" w:cs="Arial"/>
          <w:color w:val="000000" w:themeColor="text1"/>
        </w:rPr>
        <w:t xml:space="preserve">Sehr </w:t>
      </w:r>
      <w:r w:rsidRPr="0018138D">
        <w:rPr>
          <w:rFonts w:ascii="Arial" w:hAnsi="Arial" w:cs="Arial"/>
          <w:color w:val="FF00D9"/>
        </w:rPr>
        <w:t>geehrter Herr Nachname, sehr geehrte Frau Nachname</w:t>
      </w:r>
      <w:r w:rsidRPr="0018138D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1D1DEC3F" w14:textId="40DD41DB" w:rsidR="0018138D" w:rsidRPr="0018138D" w:rsidRDefault="0018138D" w:rsidP="0018138D">
      <w:pPr>
        <w:jc w:val="both"/>
        <w:rPr>
          <w:rFonts w:ascii="Arial" w:hAnsi="Arial" w:cs="Arial"/>
          <w:color w:val="000000" w:themeColor="text1"/>
        </w:rPr>
      </w:pPr>
      <w:r w:rsidRPr="0018138D">
        <w:rPr>
          <w:rFonts w:ascii="Arial" w:hAnsi="Arial" w:cs="Arial"/>
          <w:color w:val="000000" w:themeColor="text1"/>
        </w:rPr>
        <w:t>Feste muss man feiern, wie sie fallen.</w:t>
      </w:r>
    </w:p>
    <w:p w14:paraId="1FFCF964" w14:textId="77777777" w:rsidR="0018138D" w:rsidRPr="0018138D" w:rsidRDefault="0018138D" w:rsidP="0018138D">
      <w:pPr>
        <w:jc w:val="both"/>
        <w:rPr>
          <w:rFonts w:ascii="Arial" w:hAnsi="Arial" w:cs="Arial"/>
          <w:color w:val="000000" w:themeColor="text1"/>
        </w:rPr>
      </w:pPr>
      <w:r w:rsidRPr="0018138D">
        <w:rPr>
          <w:rFonts w:ascii="Arial" w:hAnsi="Arial" w:cs="Arial"/>
          <w:color w:val="000000" w:themeColor="text1"/>
        </w:rPr>
        <w:t>Ihnen wünschen wir alles Gute zum Geburtstag!</w:t>
      </w:r>
    </w:p>
    <w:p w14:paraId="46F83643" w14:textId="77777777" w:rsidR="0018138D" w:rsidRPr="0018138D" w:rsidRDefault="0018138D" w:rsidP="0018138D">
      <w:pPr>
        <w:jc w:val="both"/>
        <w:rPr>
          <w:rFonts w:ascii="Arial" w:hAnsi="Arial" w:cs="Arial"/>
          <w:color w:val="000000" w:themeColor="text1"/>
        </w:rPr>
      </w:pPr>
    </w:p>
    <w:p w14:paraId="3B468660" w14:textId="77777777" w:rsidR="0018138D" w:rsidRPr="0018138D" w:rsidRDefault="0018138D" w:rsidP="0018138D">
      <w:pPr>
        <w:jc w:val="both"/>
        <w:rPr>
          <w:rFonts w:ascii="Arial" w:hAnsi="Arial" w:cs="Arial"/>
          <w:color w:val="000000" w:themeColor="text1"/>
        </w:rPr>
      </w:pPr>
      <w:r w:rsidRPr="0018138D">
        <w:rPr>
          <w:rFonts w:ascii="Arial" w:hAnsi="Arial" w:cs="Arial"/>
          <w:color w:val="000000" w:themeColor="text1"/>
        </w:rPr>
        <w:t>Viel Glück, Gesundheit und Freude.</w:t>
      </w:r>
    </w:p>
    <w:p w14:paraId="09778BA5" w14:textId="77777777" w:rsidR="00F353A8" w:rsidRPr="0018138D" w:rsidRDefault="00F353A8" w:rsidP="00F353A8">
      <w:pPr>
        <w:rPr>
          <w:rFonts w:ascii="Arial" w:hAnsi="Arial" w:cs="Arial"/>
          <w:color w:val="000000" w:themeColor="text1"/>
        </w:rPr>
      </w:pPr>
    </w:p>
    <w:p w14:paraId="1E6B15F0" w14:textId="4A34DCC2" w:rsidR="00ED3FFD" w:rsidRPr="0018138D" w:rsidRDefault="00F353A8" w:rsidP="00F353A8">
      <w:pPr>
        <w:rPr>
          <w:rFonts w:ascii="Arial" w:hAnsi="Arial" w:cs="Arial"/>
          <w:color w:val="000000" w:themeColor="text1"/>
        </w:rPr>
      </w:pPr>
      <w:r w:rsidRPr="0018138D">
        <w:rPr>
          <w:rFonts w:ascii="Arial" w:hAnsi="Arial" w:cs="Arial"/>
          <w:color w:val="000000" w:themeColor="text1"/>
        </w:rPr>
        <w:t>Herzliche Grüße</w:t>
      </w:r>
    </w:p>
    <w:p w14:paraId="0D3563CB" w14:textId="77777777" w:rsidR="00ED3FFD" w:rsidRPr="0018138D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Pr="0018138D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18138D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Pr="0018138D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18138D" w:rsidRDefault="00ED3FFD" w:rsidP="00ED3FFD">
      <w:pPr>
        <w:rPr>
          <w:rFonts w:ascii="Arial" w:hAnsi="Arial" w:cs="Arial"/>
          <w:color w:val="FF00D9"/>
        </w:rPr>
      </w:pPr>
      <w:r w:rsidRPr="0018138D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18138D" w:rsidRDefault="00ED3FFD" w:rsidP="00ED3FFD">
      <w:pPr>
        <w:rPr>
          <w:rFonts w:ascii="Arial" w:hAnsi="Arial" w:cs="Arial"/>
          <w:color w:val="FF00D9"/>
        </w:rPr>
      </w:pPr>
      <w:r w:rsidRPr="0018138D">
        <w:rPr>
          <w:rFonts w:ascii="Arial" w:hAnsi="Arial" w:cs="Arial"/>
          <w:color w:val="FF00D9"/>
        </w:rPr>
        <w:t>Signatur</w:t>
      </w:r>
    </w:p>
    <w:p w14:paraId="275B108B" w14:textId="2E36C89E" w:rsidR="00FF5B68" w:rsidRPr="0018138D" w:rsidRDefault="00FF5B68" w:rsidP="00F353A8">
      <w:pPr>
        <w:rPr>
          <w:rFonts w:ascii="Arial" w:hAnsi="Arial" w:cs="Arial"/>
        </w:rPr>
      </w:pPr>
    </w:p>
    <w:sectPr w:rsidR="00FF5B68" w:rsidRPr="0018138D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016" w14:textId="77777777" w:rsidR="00E00D07" w:rsidRDefault="00E00D07" w:rsidP="00233094">
      <w:r>
        <w:separator/>
      </w:r>
    </w:p>
  </w:endnote>
  <w:endnote w:type="continuationSeparator" w:id="0">
    <w:p w14:paraId="16E47729" w14:textId="77777777" w:rsidR="00E00D07" w:rsidRDefault="00E00D07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3225" w14:textId="77777777" w:rsidR="00E00D07" w:rsidRDefault="00E00D07" w:rsidP="00233094">
      <w:r>
        <w:separator/>
      </w:r>
    </w:p>
  </w:footnote>
  <w:footnote w:type="continuationSeparator" w:id="0">
    <w:p w14:paraId="6EF806F4" w14:textId="77777777" w:rsidR="00E00D07" w:rsidRDefault="00E00D07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18138D"/>
    <w:rsid w:val="00233094"/>
    <w:rsid w:val="002830DE"/>
    <w:rsid w:val="002F7283"/>
    <w:rsid w:val="00453E55"/>
    <w:rsid w:val="00577247"/>
    <w:rsid w:val="007A04CD"/>
    <w:rsid w:val="00863223"/>
    <w:rsid w:val="00890399"/>
    <w:rsid w:val="00953884"/>
    <w:rsid w:val="00D92109"/>
    <w:rsid w:val="00E00D07"/>
    <w:rsid w:val="00ED3FFD"/>
    <w:rsid w:val="00F353A8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8</cp:revision>
  <dcterms:created xsi:type="dcterms:W3CDTF">2023-03-14T11:07:00Z</dcterms:created>
  <dcterms:modified xsi:type="dcterms:W3CDTF">2023-03-24T10:44:00Z</dcterms:modified>
</cp:coreProperties>
</file>