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1444D9CF" w:rsidR="00ED3FFD" w:rsidRPr="007B10FB" w:rsidRDefault="00202373" w:rsidP="00ED3FFD">
      <w:pPr>
        <w:rPr>
          <w:rFonts w:ascii="Arial" w:hAnsi="Arial" w:cs="Arial"/>
          <w:color w:val="FF00D9"/>
        </w:rPr>
      </w:pPr>
      <w:r w:rsidRPr="007B10FB"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2307FA9C" wp14:editId="09A0E578">
            <wp:simplePos x="0" y="0"/>
            <wp:positionH relativeFrom="column">
              <wp:posOffset>3299957</wp:posOffset>
            </wp:positionH>
            <wp:positionV relativeFrom="paragraph">
              <wp:posOffset>-1603237</wp:posOffset>
            </wp:positionV>
            <wp:extent cx="1222633" cy="135172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33" cy="1351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7B10FB">
        <w:rPr>
          <w:rFonts w:ascii="Arial" w:hAnsi="Arial" w:cs="Arial"/>
          <w:color w:val="FF00D9"/>
        </w:rPr>
        <w:t>Herr/Frau</w:t>
      </w:r>
    </w:p>
    <w:p w14:paraId="42D7FF13" w14:textId="403D8C86" w:rsidR="00ED3FFD" w:rsidRPr="007B10FB" w:rsidRDefault="00ED3FFD" w:rsidP="00ED3FFD">
      <w:pPr>
        <w:rPr>
          <w:rFonts w:ascii="Arial" w:hAnsi="Arial" w:cs="Arial"/>
          <w:color w:val="FF00D9"/>
        </w:rPr>
      </w:pPr>
      <w:r w:rsidRPr="007B10FB">
        <w:rPr>
          <w:rFonts w:ascii="Arial" w:hAnsi="Arial" w:cs="Arial"/>
          <w:color w:val="FF00D9"/>
        </w:rPr>
        <w:t>Vorname Nachname</w:t>
      </w:r>
    </w:p>
    <w:p w14:paraId="736165FF" w14:textId="5855F92F" w:rsidR="00ED3FFD" w:rsidRPr="007B10FB" w:rsidRDefault="00ED3FFD" w:rsidP="00ED3FFD">
      <w:pPr>
        <w:rPr>
          <w:rFonts w:ascii="Arial" w:hAnsi="Arial" w:cs="Arial"/>
          <w:color w:val="FF00D9"/>
        </w:rPr>
      </w:pPr>
      <w:r w:rsidRPr="007B10FB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7B10FB" w:rsidRDefault="00ED3FFD" w:rsidP="00ED3FFD">
      <w:pPr>
        <w:rPr>
          <w:rFonts w:ascii="Arial" w:hAnsi="Arial" w:cs="Arial"/>
          <w:color w:val="FF00D9"/>
        </w:rPr>
      </w:pPr>
      <w:proofErr w:type="gramStart"/>
      <w:r w:rsidRPr="007B10FB">
        <w:rPr>
          <w:rFonts w:ascii="Arial" w:hAnsi="Arial" w:cs="Arial"/>
          <w:color w:val="FF00D9"/>
        </w:rPr>
        <w:t>PLZ Ort</w:t>
      </w:r>
      <w:proofErr w:type="gramEnd"/>
      <w:r w:rsidRPr="007B10FB">
        <w:rPr>
          <w:rFonts w:ascii="Arial" w:hAnsi="Arial" w:cs="Arial"/>
          <w:color w:val="FF00D9"/>
        </w:rPr>
        <w:tab/>
      </w:r>
      <w:r w:rsidRPr="007B10FB">
        <w:rPr>
          <w:rFonts w:ascii="Arial" w:hAnsi="Arial" w:cs="Arial"/>
          <w:color w:val="FF00D9"/>
        </w:rPr>
        <w:tab/>
      </w:r>
    </w:p>
    <w:p w14:paraId="71FFE766" w14:textId="0FCF3A33" w:rsidR="00ED3FFD" w:rsidRPr="007B10FB" w:rsidRDefault="00ED3FFD" w:rsidP="00ED3FFD">
      <w:pPr>
        <w:jc w:val="right"/>
        <w:rPr>
          <w:rFonts w:ascii="Arial" w:hAnsi="Arial" w:cs="Arial"/>
          <w:color w:val="FF0000"/>
        </w:rPr>
      </w:pPr>
      <w:r w:rsidRPr="007B10FB">
        <w:rPr>
          <w:rFonts w:ascii="Arial" w:hAnsi="Arial" w:cs="Arial"/>
          <w:color w:val="FF00D9"/>
        </w:rPr>
        <w:t>Ort</w:t>
      </w:r>
      <w:r w:rsidRPr="007B10FB">
        <w:rPr>
          <w:rFonts w:ascii="Arial" w:hAnsi="Arial" w:cs="Arial"/>
          <w:color w:val="000000" w:themeColor="text1"/>
        </w:rPr>
        <w:t xml:space="preserve">, </w:t>
      </w:r>
      <w:r w:rsidRPr="007B10FB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23219781" w:rsidR="00ED3FFD" w:rsidRPr="007B10FB" w:rsidRDefault="007B10FB" w:rsidP="00ED3FFD">
      <w:pPr>
        <w:rPr>
          <w:rFonts w:ascii="Arial" w:hAnsi="Arial" w:cs="Arial"/>
          <w:b/>
          <w:bCs/>
          <w:color w:val="FF0000"/>
        </w:rPr>
      </w:pPr>
      <w:r w:rsidRPr="007B10FB">
        <w:rPr>
          <w:rFonts w:ascii="Arial" w:hAnsi="Arial" w:cs="Arial"/>
          <w:b/>
          <w:bCs/>
          <w:color w:val="000000" w:themeColor="text1"/>
        </w:rPr>
        <w:t xml:space="preserve">Sie sind eingeladen </w:t>
      </w:r>
      <w:r w:rsidR="00202373" w:rsidRPr="007B10FB">
        <w:rPr>
          <w:rFonts w:ascii="Arial" w:hAnsi="Arial" w:cs="Arial"/>
          <w:b/>
          <w:bCs/>
          <w:color w:val="000000" w:themeColor="text1"/>
        </w:rPr>
        <w:t xml:space="preserve">– wir eröffnen am </w:t>
      </w:r>
      <w:r w:rsidR="00202373" w:rsidRPr="007B10FB">
        <w:rPr>
          <w:rFonts w:ascii="Arial" w:hAnsi="Arial" w:cs="Arial"/>
          <w:b/>
          <w:bCs/>
          <w:color w:val="FF00D9"/>
        </w:rPr>
        <w:t>Datum</w:t>
      </w:r>
      <w:r w:rsidR="00202373" w:rsidRPr="007B10FB">
        <w:rPr>
          <w:rFonts w:ascii="Arial" w:hAnsi="Arial" w:cs="Arial"/>
          <w:b/>
          <w:bCs/>
          <w:color w:val="FF0000"/>
        </w:rPr>
        <w:t xml:space="preserve"> </w:t>
      </w:r>
      <w:r w:rsidR="00202373" w:rsidRPr="007B10FB">
        <w:rPr>
          <w:rFonts w:ascii="Arial" w:hAnsi="Arial" w:cs="Arial"/>
          <w:b/>
          <w:bCs/>
          <w:color w:val="000000" w:themeColor="text1"/>
        </w:rPr>
        <w:t xml:space="preserve">in </w:t>
      </w:r>
      <w:r w:rsidR="00202373" w:rsidRPr="007B10FB">
        <w:rPr>
          <w:rFonts w:ascii="Arial" w:hAnsi="Arial" w:cs="Arial"/>
          <w:b/>
          <w:bCs/>
          <w:color w:val="FF00D9"/>
        </w:rPr>
        <w:t>Ort</w:t>
      </w:r>
      <w:r w:rsidR="00202373" w:rsidRPr="007B10FB">
        <w:rPr>
          <w:rFonts w:ascii="Arial" w:hAnsi="Arial" w:cs="Arial"/>
          <w:b/>
          <w:bCs/>
          <w:color w:val="000000" w:themeColor="text1"/>
        </w:rPr>
        <w:t>!</w:t>
      </w:r>
    </w:p>
    <w:p w14:paraId="467F4652" w14:textId="0369309F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7B10FB" w:rsidRDefault="00ED3FFD" w:rsidP="00ED3FFD">
      <w:pPr>
        <w:rPr>
          <w:rFonts w:ascii="Arial" w:hAnsi="Arial" w:cs="Arial"/>
          <w:color w:val="FF0000"/>
        </w:rPr>
      </w:pPr>
      <w:r w:rsidRPr="007B10FB">
        <w:rPr>
          <w:rFonts w:ascii="Arial" w:hAnsi="Arial" w:cs="Arial"/>
          <w:color w:val="000000" w:themeColor="text1"/>
        </w:rPr>
        <w:t xml:space="preserve">Sehr </w:t>
      </w:r>
      <w:r w:rsidRPr="007B10FB">
        <w:rPr>
          <w:rFonts w:ascii="Arial" w:hAnsi="Arial" w:cs="Arial"/>
          <w:color w:val="FF00D9"/>
        </w:rPr>
        <w:t>geehrter Herr Nachname, sehr geehrte Frau Nachname</w:t>
      </w:r>
      <w:r w:rsidRPr="007B10FB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10A68AC3" w14:textId="7B16F707" w:rsidR="007B10FB" w:rsidRPr="007B10FB" w:rsidRDefault="00202373" w:rsidP="007B10FB">
      <w:pPr>
        <w:pStyle w:val="KOMMHAUSlauftext"/>
        <w:ind w:right="0"/>
        <w:rPr>
          <w:rFonts w:ascii="Arial" w:hAnsi="Arial" w:cs="Arial"/>
        </w:rPr>
      </w:pPr>
      <w:r w:rsidRPr="007B10FB">
        <w:rPr>
          <w:rFonts w:ascii="Arial" w:hAnsi="Arial" w:cs="Arial"/>
        </w:rPr>
        <w:t>„</w:t>
      </w:r>
      <w:r w:rsidR="007B10FB" w:rsidRPr="007B10FB">
        <w:rPr>
          <w:rFonts w:ascii="Arial" w:hAnsi="Arial" w:cs="Arial"/>
        </w:rPr>
        <w:t xml:space="preserve">Wo Die Versicherungsagentur draufsteht, ist echte Versicherung drin.“ Mit dieser Vision eröffnen wir unsere Versicherungsagentur </w:t>
      </w:r>
      <w:r w:rsidR="007B10FB" w:rsidRPr="007B10FB">
        <w:rPr>
          <w:rFonts w:ascii="Arial" w:hAnsi="Arial" w:cs="Arial"/>
          <w:color w:val="FF00D9"/>
        </w:rPr>
        <w:t>Agenturname</w:t>
      </w:r>
      <w:r w:rsidR="007B10FB" w:rsidRPr="007B10FB">
        <w:rPr>
          <w:rFonts w:ascii="Arial" w:hAnsi="Arial" w:cs="Arial"/>
          <w:color w:val="FF0000"/>
        </w:rPr>
        <w:t xml:space="preserve"> </w:t>
      </w:r>
      <w:r w:rsidR="007B10FB" w:rsidRPr="007B10FB">
        <w:rPr>
          <w:rFonts w:ascii="Arial" w:hAnsi="Arial" w:cs="Arial"/>
        </w:rPr>
        <w:t xml:space="preserve">in </w:t>
      </w:r>
      <w:r w:rsidR="007B10FB" w:rsidRPr="007B10FB">
        <w:rPr>
          <w:rFonts w:ascii="Arial" w:hAnsi="Arial" w:cs="Arial"/>
          <w:color w:val="FF00D9"/>
        </w:rPr>
        <w:t>Ort</w:t>
      </w:r>
      <w:r w:rsidR="007B10FB" w:rsidRPr="007B10FB">
        <w:rPr>
          <w:rFonts w:ascii="Arial" w:hAnsi="Arial" w:cs="Arial"/>
        </w:rPr>
        <w:t>. Sie sind zur Eröffnung herzlich eingeladen.</w:t>
      </w:r>
    </w:p>
    <w:p w14:paraId="60261EA6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</w:p>
    <w:p w14:paraId="3172AEE8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  <w:b/>
          <w:bCs/>
        </w:rPr>
      </w:pPr>
      <w:r w:rsidRPr="007B10FB">
        <w:rPr>
          <w:rFonts w:ascii="Arial" w:hAnsi="Arial" w:cs="Arial"/>
          <w:b/>
          <w:bCs/>
        </w:rPr>
        <w:t>Wann?</w:t>
      </w:r>
    </w:p>
    <w:p w14:paraId="17ACC3A4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  <w:r w:rsidRPr="007B10FB">
        <w:rPr>
          <w:rFonts w:ascii="Arial" w:hAnsi="Arial" w:cs="Arial"/>
        </w:rPr>
        <w:t xml:space="preserve">Am </w:t>
      </w:r>
      <w:r w:rsidRPr="007B10FB">
        <w:rPr>
          <w:rFonts w:ascii="Arial" w:hAnsi="Arial" w:cs="Arial"/>
          <w:color w:val="FF00D9"/>
        </w:rPr>
        <w:t>Datum, Uhrzeit</w:t>
      </w:r>
    </w:p>
    <w:p w14:paraId="59DA1762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</w:p>
    <w:p w14:paraId="1EBFFC45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  <w:b/>
          <w:bCs/>
        </w:rPr>
      </w:pPr>
      <w:r w:rsidRPr="007B10FB">
        <w:rPr>
          <w:rFonts w:ascii="Arial" w:hAnsi="Arial" w:cs="Arial"/>
          <w:b/>
          <w:bCs/>
        </w:rPr>
        <w:t>Wo?</w:t>
      </w:r>
    </w:p>
    <w:p w14:paraId="463DAB99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  <w:r w:rsidRPr="007B10FB">
        <w:rPr>
          <w:rFonts w:ascii="Arial" w:hAnsi="Arial" w:cs="Arial"/>
        </w:rPr>
        <w:t xml:space="preserve">In </w:t>
      </w:r>
      <w:r w:rsidRPr="007B10FB">
        <w:rPr>
          <w:rFonts w:ascii="Arial" w:hAnsi="Arial" w:cs="Arial"/>
          <w:color w:val="FF00D9"/>
        </w:rPr>
        <w:t xml:space="preserve">Straße Hausnummer, </w:t>
      </w:r>
      <w:proofErr w:type="gramStart"/>
      <w:r w:rsidRPr="007B10FB">
        <w:rPr>
          <w:rFonts w:ascii="Arial" w:hAnsi="Arial" w:cs="Arial"/>
          <w:color w:val="FF00D9"/>
        </w:rPr>
        <w:t>PLZ Ort</w:t>
      </w:r>
      <w:proofErr w:type="gramEnd"/>
    </w:p>
    <w:p w14:paraId="46ECDFD4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</w:p>
    <w:p w14:paraId="08539A4A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  <w:b/>
          <w:bCs/>
        </w:rPr>
      </w:pPr>
      <w:r w:rsidRPr="007B10FB">
        <w:rPr>
          <w:rFonts w:ascii="Arial" w:hAnsi="Arial" w:cs="Arial"/>
          <w:b/>
          <w:bCs/>
        </w:rPr>
        <w:t>Wie?</w:t>
      </w:r>
    </w:p>
    <w:p w14:paraId="0A52CD4C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  <w:r w:rsidRPr="007B10FB">
        <w:rPr>
          <w:rFonts w:ascii="Arial" w:hAnsi="Arial" w:cs="Arial"/>
        </w:rPr>
        <w:t xml:space="preserve">Mit Ihnen. Sie lernen in entspannter Atmosphäre unser Team näher kennen und wir stellen Ihnen unsere Agentur vor. </w:t>
      </w:r>
    </w:p>
    <w:p w14:paraId="259A89DE" w14:textId="77777777" w:rsidR="007B10FB" w:rsidRPr="007B10FB" w:rsidRDefault="007B10FB" w:rsidP="007B10FB">
      <w:pPr>
        <w:pStyle w:val="KOMMHAUSlauftext"/>
        <w:ind w:right="0"/>
        <w:rPr>
          <w:rFonts w:ascii="Arial" w:hAnsi="Arial" w:cs="Arial"/>
        </w:rPr>
      </w:pPr>
    </w:p>
    <w:p w14:paraId="50FE87ED" w14:textId="34A7D866" w:rsidR="00202373" w:rsidRPr="007B10FB" w:rsidRDefault="007B10FB" w:rsidP="007B10FB">
      <w:pPr>
        <w:pStyle w:val="KOMMHAUSlauftext"/>
        <w:ind w:right="0"/>
        <w:rPr>
          <w:rFonts w:ascii="Arial" w:hAnsi="Arial" w:cs="Arial"/>
        </w:rPr>
      </w:pPr>
      <w:r w:rsidRPr="007B10FB">
        <w:rPr>
          <w:rFonts w:ascii="Arial" w:hAnsi="Arial" w:cs="Arial"/>
        </w:rPr>
        <w:t xml:space="preserve">Auf Ihre Anmeldung unter </w:t>
      </w:r>
      <w:r w:rsidRPr="007B10FB">
        <w:rPr>
          <w:rFonts w:ascii="Arial" w:hAnsi="Arial" w:cs="Arial"/>
          <w:color w:val="FF00D9"/>
        </w:rPr>
        <w:t>Telefonnummer</w:t>
      </w:r>
      <w:r w:rsidRPr="007B10FB">
        <w:rPr>
          <w:rFonts w:ascii="Arial" w:hAnsi="Arial" w:cs="Arial"/>
        </w:rPr>
        <w:t xml:space="preserve"> oder </w:t>
      </w:r>
      <w:r w:rsidRPr="007B10FB">
        <w:rPr>
          <w:rFonts w:ascii="Arial" w:hAnsi="Arial" w:cs="Arial"/>
          <w:color w:val="FF00D9"/>
        </w:rPr>
        <w:t xml:space="preserve">E-Mail-Adresse </w:t>
      </w:r>
      <w:r w:rsidRPr="007B10FB">
        <w:rPr>
          <w:rFonts w:ascii="Arial" w:hAnsi="Arial" w:cs="Arial"/>
        </w:rPr>
        <w:t xml:space="preserve">bis </w:t>
      </w:r>
      <w:r w:rsidRPr="007B10FB">
        <w:rPr>
          <w:rFonts w:ascii="Arial" w:hAnsi="Arial" w:cs="Arial"/>
          <w:color w:val="FF00D9"/>
        </w:rPr>
        <w:t>Datum</w:t>
      </w:r>
      <w:r w:rsidRPr="007B10FB">
        <w:rPr>
          <w:rFonts w:ascii="Arial" w:hAnsi="Arial" w:cs="Arial"/>
          <w:color w:val="FF0000"/>
        </w:rPr>
        <w:t xml:space="preserve"> </w:t>
      </w:r>
      <w:r w:rsidRPr="007B10FB">
        <w:rPr>
          <w:rFonts w:ascii="Arial" w:hAnsi="Arial" w:cs="Arial"/>
        </w:rPr>
        <w:t xml:space="preserve">bei </w:t>
      </w:r>
      <w:r w:rsidRPr="007B10FB">
        <w:rPr>
          <w:rFonts w:ascii="Arial" w:hAnsi="Arial" w:cs="Arial"/>
          <w:color w:val="FF00D9"/>
        </w:rPr>
        <w:t xml:space="preserve">Vorname Nachname </w:t>
      </w:r>
      <w:r w:rsidRPr="007B10FB">
        <w:rPr>
          <w:rFonts w:ascii="Arial" w:hAnsi="Arial" w:cs="Arial"/>
        </w:rPr>
        <w:t>und Ihren Besuch freuen wir uns.</w:t>
      </w:r>
    </w:p>
    <w:p w14:paraId="4FB17BE5" w14:textId="77777777" w:rsidR="00202373" w:rsidRPr="007B10FB" w:rsidRDefault="00202373" w:rsidP="00202373">
      <w:pPr>
        <w:pStyle w:val="KOMMHAUSlauftext"/>
        <w:ind w:right="0"/>
        <w:rPr>
          <w:rFonts w:ascii="Arial" w:hAnsi="Arial" w:cs="Arial"/>
        </w:rPr>
      </w:pPr>
    </w:p>
    <w:p w14:paraId="1E6B15F0" w14:textId="66EAD023" w:rsidR="00ED3FFD" w:rsidRPr="007B10FB" w:rsidRDefault="00202373" w:rsidP="00202373">
      <w:pPr>
        <w:rPr>
          <w:rFonts w:ascii="Arial" w:hAnsi="Arial" w:cs="Arial"/>
          <w:color w:val="000000" w:themeColor="text1"/>
        </w:rPr>
      </w:pPr>
      <w:r w:rsidRPr="007B10FB">
        <w:rPr>
          <w:rFonts w:ascii="Arial" w:hAnsi="Arial" w:cs="Arial"/>
        </w:rPr>
        <w:t>Herzliche Grüße</w:t>
      </w:r>
    </w:p>
    <w:p w14:paraId="0D3563CB" w14:textId="77777777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7B10FB" w:rsidRDefault="00ED3FFD" w:rsidP="00ED3FFD">
      <w:pPr>
        <w:rPr>
          <w:rFonts w:ascii="Arial" w:hAnsi="Arial" w:cs="Arial"/>
          <w:color w:val="FF00D9"/>
        </w:rPr>
      </w:pPr>
      <w:r w:rsidRPr="007B10FB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7B10FB" w:rsidRDefault="00ED3FFD" w:rsidP="00ED3FFD">
      <w:pPr>
        <w:rPr>
          <w:rFonts w:ascii="Arial" w:hAnsi="Arial" w:cs="Arial"/>
          <w:color w:val="FF00D9"/>
        </w:rPr>
      </w:pPr>
      <w:r w:rsidRPr="007B10FB">
        <w:rPr>
          <w:rFonts w:ascii="Arial" w:hAnsi="Arial" w:cs="Arial"/>
          <w:color w:val="FF00D9"/>
        </w:rPr>
        <w:t>Signatur</w:t>
      </w:r>
    </w:p>
    <w:p w14:paraId="366F6736" w14:textId="77777777" w:rsidR="00ED3FFD" w:rsidRPr="007B10FB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7B10FB" w:rsidRDefault="00ED3FFD" w:rsidP="00ED3FFD">
      <w:pPr>
        <w:rPr>
          <w:rFonts w:ascii="Arial" w:hAnsi="Arial" w:cs="Arial"/>
          <w:color w:val="000000" w:themeColor="text1"/>
        </w:rPr>
      </w:pPr>
    </w:p>
    <w:p w14:paraId="5D029876" w14:textId="77777777" w:rsidR="007B10FB" w:rsidRPr="007B10FB" w:rsidRDefault="007B10FB" w:rsidP="007B10FB">
      <w:pPr>
        <w:rPr>
          <w:rFonts w:ascii="Arial" w:hAnsi="Arial" w:cs="Arial"/>
          <w:color w:val="000000" w:themeColor="text1"/>
        </w:rPr>
      </w:pPr>
      <w:r w:rsidRPr="007B10FB">
        <w:rPr>
          <w:rFonts w:ascii="Arial" w:hAnsi="Arial" w:cs="Arial"/>
          <w:color w:val="000000" w:themeColor="text1"/>
        </w:rPr>
        <w:t xml:space="preserve">PS: Sie möchten uns bereits vorab kontaktieren? Gerne! Für Sie sind wir erreichbar unter: </w:t>
      </w:r>
      <w:r w:rsidRPr="007B10FB">
        <w:rPr>
          <w:rFonts w:ascii="Arial" w:hAnsi="Arial" w:cs="Arial"/>
          <w:color w:val="FF00D9"/>
        </w:rPr>
        <w:t>Telefonnummer, E-Mail-Adresse, Website</w:t>
      </w:r>
      <w:r w:rsidRPr="007B10FB">
        <w:rPr>
          <w:rFonts w:ascii="Arial" w:hAnsi="Arial" w:cs="Arial"/>
          <w:color w:val="000000" w:themeColor="text1"/>
        </w:rPr>
        <w:t>.</w:t>
      </w:r>
    </w:p>
    <w:p w14:paraId="275B108B" w14:textId="2E36C89E" w:rsidR="00FF5B68" w:rsidRPr="007B10FB" w:rsidRDefault="00FF5B68" w:rsidP="00F353A8">
      <w:pPr>
        <w:rPr>
          <w:rFonts w:ascii="Arial" w:hAnsi="Arial" w:cs="Arial"/>
        </w:rPr>
      </w:pPr>
    </w:p>
    <w:sectPr w:rsidR="00FF5B68" w:rsidRPr="007B10FB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7C9F" w14:textId="77777777" w:rsidR="00670747" w:rsidRDefault="00670747" w:rsidP="00233094">
      <w:r>
        <w:separator/>
      </w:r>
    </w:p>
  </w:endnote>
  <w:endnote w:type="continuationSeparator" w:id="0">
    <w:p w14:paraId="438C674B" w14:textId="77777777" w:rsidR="00670747" w:rsidRDefault="00670747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8677" w14:textId="77777777" w:rsidR="00670747" w:rsidRDefault="00670747" w:rsidP="00233094">
      <w:r>
        <w:separator/>
      </w:r>
    </w:p>
  </w:footnote>
  <w:footnote w:type="continuationSeparator" w:id="0">
    <w:p w14:paraId="2BACE49B" w14:textId="77777777" w:rsidR="00670747" w:rsidRDefault="00670747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02373"/>
    <w:rsid w:val="00233094"/>
    <w:rsid w:val="002830DE"/>
    <w:rsid w:val="002F7283"/>
    <w:rsid w:val="00453E55"/>
    <w:rsid w:val="004B3F0B"/>
    <w:rsid w:val="00577247"/>
    <w:rsid w:val="00670747"/>
    <w:rsid w:val="007A04CD"/>
    <w:rsid w:val="007B10FB"/>
    <w:rsid w:val="00863223"/>
    <w:rsid w:val="00890399"/>
    <w:rsid w:val="00953884"/>
    <w:rsid w:val="00D92109"/>
    <w:rsid w:val="00ED3FFD"/>
    <w:rsid w:val="00F353A8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  <w:style w:type="paragraph" w:customStyle="1" w:styleId="KOMMHAUSlauftext">
    <w:name w:val="KOMMHAUS_lauftext"/>
    <w:qFormat/>
    <w:rsid w:val="00202373"/>
    <w:pPr>
      <w:ind w:right="-8"/>
    </w:pPr>
    <w:rPr>
      <w:rFonts w:ascii="Franklin Gothic Book" w:eastAsiaTheme="minorEastAsia" w:hAnsi="Franklin Gothic Book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750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9</cp:revision>
  <dcterms:created xsi:type="dcterms:W3CDTF">2023-03-14T11:07:00Z</dcterms:created>
  <dcterms:modified xsi:type="dcterms:W3CDTF">2023-03-24T10:35:00Z</dcterms:modified>
</cp:coreProperties>
</file>