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1A20" w14:textId="63C162F4" w:rsidR="00E3081E" w:rsidRDefault="00855715" w:rsidP="00FF5B6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4E4169" wp14:editId="351E4DF0">
            <wp:simplePos x="0" y="0"/>
            <wp:positionH relativeFrom="column">
              <wp:posOffset>2574</wp:posOffset>
            </wp:positionH>
            <wp:positionV relativeFrom="paragraph">
              <wp:posOffset>-297149</wp:posOffset>
            </wp:positionV>
            <wp:extent cx="1560720" cy="1427356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20" cy="142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65B7" w14:textId="699693DC" w:rsidR="00855715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7384C3EC" w14:textId="4A2AB728" w:rsidR="00855715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18A9F987" w14:textId="4BD66E02" w:rsidR="00855715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7C4724E1" w14:textId="77777777" w:rsidR="00855715" w:rsidRPr="00855715" w:rsidRDefault="00855715" w:rsidP="00FF5B68">
      <w:pPr>
        <w:rPr>
          <w:rFonts w:ascii="Arial" w:hAnsi="Arial" w:cs="Arial"/>
          <w:b/>
          <w:bCs/>
          <w:sz w:val="32"/>
          <w:szCs w:val="32"/>
        </w:rPr>
      </w:pPr>
    </w:p>
    <w:p w14:paraId="0B432EBA" w14:textId="77777777" w:rsidR="00855715" w:rsidRDefault="00855715">
      <w:pPr>
        <w:rPr>
          <w:rFonts w:ascii="Arial" w:hAnsi="Arial" w:cs="Arial"/>
          <w:b/>
          <w:bCs/>
          <w:sz w:val="32"/>
          <w:szCs w:val="32"/>
        </w:rPr>
      </w:pPr>
    </w:p>
    <w:p w14:paraId="2363CEB9" w14:textId="0CFE1A4A" w:rsidR="00453E55" w:rsidRPr="00855715" w:rsidRDefault="00855715">
      <w:pPr>
        <w:rPr>
          <w:rFonts w:ascii="Arial" w:hAnsi="Arial" w:cs="Arial"/>
          <w:b/>
          <w:bCs/>
          <w:sz w:val="32"/>
          <w:szCs w:val="32"/>
        </w:rPr>
      </w:pPr>
      <w:r w:rsidRPr="00855715">
        <w:rPr>
          <w:rFonts w:ascii="Arial" w:hAnsi="Arial" w:cs="Arial"/>
          <w:b/>
          <w:bCs/>
          <w:sz w:val="32"/>
          <w:szCs w:val="32"/>
        </w:rPr>
        <w:t>Text Telefon Anrufbeantworter</w:t>
      </w:r>
    </w:p>
    <w:p w14:paraId="3525DE40" w14:textId="77777777" w:rsidR="00855715" w:rsidRPr="00855715" w:rsidRDefault="00855715">
      <w:pPr>
        <w:rPr>
          <w:rFonts w:ascii="Arial" w:hAnsi="Arial" w:cs="Arial"/>
        </w:rPr>
      </w:pPr>
    </w:p>
    <w:p w14:paraId="6AB488C8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  <w:r w:rsidRPr="00855715">
        <w:rPr>
          <w:rFonts w:ascii="Arial" w:hAnsi="Arial" w:cs="Arial"/>
          <w:color w:val="000000" w:themeColor="text1"/>
        </w:rPr>
        <w:t xml:space="preserve">Sie erreichen uns außerhalb unserer Geschäftszeiten. </w:t>
      </w:r>
    </w:p>
    <w:p w14:paraId="2AF0515A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</w:p>
    <w:p w14:paraId="606DA45D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  <w:r w:rsidRPr="00855715">
        <w:rPr>
          <w:rFonts w:ascii="Arial" w:hAnsi="Arial" w:cs="Arial"/>
          <w:color w:val="000000" w:themeColor="text1"/>
        </w:rPr>
        <w:t xml:space="preserve">Bitte hinterlassen Sie uns eine Nachricht und Ihre Telefonnummer oder schreiben Sie uns ein E-Mail an </w:t>
      </w:r>
      <w:r w:rsidRPr="00855715">
        <w:rPr>
          <w:rFonts w:ascii="Arial" w:hAnsi="Arial" w:cs="Arial"/>
          <w:color w:val="FF00D9"/>
        </w:rPr>
        <w:t>E-Mail-Adresse</w:t>
      </w:r>
      <w:r w:rsidRPr="00855715">
        <w:rPr>
          <w:rFonts w:ascii="Arial" w:hAnsi="Arial" w:cs="Arial"/>
          <w:color w:val="000000" w:themeColor="text1"/>
        </w:rPr>
        <w:t>. Wir melden uns verlässlich bei Ihnen zurück!</w:t>
      </w:r>
    </w:p>
    <w:p w14:paraId="6947663D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</w:p>
    <w:p w14:paraId="732A25EC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  <w:r w:rsidRPr="00855715">
        <w:rPr>
          <w:rFonts w:ascii="Arial" w:hAnsi="Arial" w:cs="Arial"/>
          <w:color w:val="000000" w:themeColor="text1"/>
        </w:rPr>
        <w:t>Sie möchten uns besuchen? Wir freuen uns.</w:t>
      </w:r>
    </w:p>
    <w:p w14:paraId="32FDC0ED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  <w:r w:rsidRPr="00855715">
        <w:rPr>
          <w:rFonts w:ascii="Arial" w:hAnsi="Arial" w:cs="Arial"/>
          <w:color w:val="000000" w:themeColor="text1"/>
        </w:rPr>
        <w:t xml:space="preserve">Unsere Geschäftszeiten lauten: </w:t>
      </w:r>
      <w:r w:rsidRPr="00855715">
        <w:rPr>
          <w:rFonts w:ascii="Arial" w:hAnsi="Arial" w:cs="Arial"/>
          <w:color w:val="FF00D9"/>
        </w:rPr>
        <w:t>Geschäftszeiten</w:t>
      </w:r>
    </w:p>
    <w:p w14:paraId="4BDF170B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  <w:r w:rsidRPr="00855715">
        <w:rPr>
          <w:rFonts w:ascii="Arial" w:hAnsi="Arial" w:cs="Arial"/>
          <w:color w:val="000000" w:themeColor="text1"/>
        </w:rPr>
        <w:t xml:space="preserve">Online sind wir für Sie unter </w:t>
      </w:r>
      <w:r w:rsidRPr="00855715">
        <w:rPr>
          <w:rFonts w:ascii="Arial" w:hAnsi="Arial" w:cs="Arial"/>
          <w:color w:val="FF00D9"/>
        </w:rPr>
        <w:t xml:space="preserve">Website </w:t>
      </w:r>
      <w:r w:rsidRPr="00855715">
        <w:rPr>
          <w:rFonts w:ascii="Arial" w:hAnsi="Arial" w:cs="Arial"/>
          <w:color w:val="000000" w:themeColor="text1"/>
        </w:rPr>
        <w:t xml:space="preserve">verfügbar. </w:t>
      </w:r>
    </w:p>
    <w:p w14:paraId="4883DDC2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</w:p>
    <w:p w14:paraId="05DF3060" w14:textId="77777777" w:rsidR="00855715" w:rsidRPr="00855715" w:rsidRDefault="00855715" w:rsidP="00855715">
      <w:pPr>
        <w:rPr>
          <w:rFonts w:ascii="Arial" w:hAnsi="Arial" w:cs="Arial"/>
          <w:color w:val="000000" w:themeColor="text1"/>
        </w:rPr>
      </w:pPr>
      <w:r w:rsidRPr="00855715">
        <w:rPr>
          <w:rFonts w:ascii="Arial" w:hAnsi="Arial" w:cs="Arial"/>
          <w:color w:val="000000" w:themeColor="text1"/>
        </w:rPr>
        <w:t>Auf das nächste Gespräch freuen wir uns – da können Sie echt sicher sein!</w:t>
      </w:r>
    </w:p>
    <w:p w14:paraId="275B108B" w14:textId="77777777" w:rsidR="00FF5B68" w:rsidRPr="00855715" w:rsidRDefault="00FF5B68">
      <w:pPr>
        <w:rPr>
          <w:rFonts w:ascii="Arial" w:hAnsi="Arial" w:cs="Arial"/>
        </w:rPr>
      </w:pPr>
    </w:p>
    <w:sectPr w:rsidR="00FF5B68" w:rsidRPr="00855715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FFAC" w14:textId="77777777" w:rsidR="00DF3AB7" w:rsidRDefault="00DF3AB7" w:rsidP="00233094">
      <w:r>
        <w:separator/>
      </w:r>
    </w:p>
  </w:endnote>
  <w:endnote w:type="continuationSeparator" w:id="0">
    <w:p w14:paraId="20A108AD" w14:textId="77777777" w:rsidR="00DF3AB7" w:rsidRDefault="00DF3AB7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78A4" w14:textId="77777777" w:rsidR="00DF3AB7" w:rsidRDefault="00DF3AB7" w:rsidP="00233094">
      <w:r>
        <w:separator/>
      </w:r>
    </w:p>
  </w:footnote>
  <w:footnote w:type="continuationSeparator" w:id="0">
    <w:p w14:paraId="02ABDF55" w14:textId="77777777" w:rsidR="00DF3AB7" w:rsidRDefault="00DF3AB7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453E55"/>
    <w:rsid w:val="00466E19"/>
    <w:rsid w:val="00577247"/>
    <w:rsid w:val="00855715"/>
    <w:rsid w:val="00890399"/>
    <w:rsid w:val="00953884"/>
    <w:rsid w:val="00D92109"/>
    <w:rsid w:val="00DF3AB7"/>
    <w:rsid w:val="00E3081E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  <w:style w:type="character" w:styleId="Hyperlink">
    <w:name w:val="Hyperlink"/>
    <w:basedOn w:val="Absatz-Standardschriftart"/>
    <w:uiPriority w:val="99"/>
    <w:unhideWhenUsed/>
    <w:rsid w:val="00E3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6</cp:revision>
  <dcterms:created xsi:type="dcterms:W3CDTF">2023-03-14T11:07:00Z</dcterms:created>
  <dcterms:modified xsi:type="dcterms:W3CDTF">2023-03-24T11:13:00Z</dcterms:modified>
</cp:coreProperties>
</file>