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1A20" w14:textId="63C162F4" w:rsidR="00E3081E" w:rsidRPr="0072124E" w:rsidRDefault="00855715" w:rsidP="00FF5B68">
      <w:pPr>
        <w:rPr>
          <w:rFonts w:ascii="Arial" w:hAnsi="Arial" w:cs="Arial"/>
          <w:b/>
          <w:bCs/>
          <w:sz w:val="32"/>
          <w:szCs w:val="32"/>
        </w:rPr>
      </w:pPr>
      <w:r w:rsidRPr="0072124E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4E4169" wp14:editId="351E4DF0">
            <wp:simplePos x="0" y="0"/>
            <wp:positionH relativeFrom="column">
              <wp:posOffset>2574</wp:posOffset>
            </wp:positionH>
            <wp:positionV relativeFrom="paragraph">
              <wp:posOffset>-297149</wp:posOffset>
            </wp:positionV>
            <wp:extent cx="1560720" cy="1427356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720" cy="1427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D65B7" w14:textId="699693DC" w:rsidR="00855715" w:rsidRPr="0072124E" w:rsidRDefault="00855715" w:rsidP="00FF5B68">
      <w:pPr>
        <w:rPr>
          <w:rFonts w:ascii="Arial" w:hAnsi="Arial" w:cs="Arial"/>
          <w:b/>
          <w:bCs/>
          <w:sz w:val="32"/>
          <w:szCs w:val="32"/>
        </w:rPr>
      </w:pPr>
    </w:p>
    <w:p w14:paraId="7384C3EC" w14:textId="4A2AB728" w:rsidR="00855715" w:rsidRPr="0072124E" w:rsidRDefault="00855715" w:rsidP="00FF5B68">
      <w:pPr>
        <w:rPr>
          <w:rFonts w:ascii="Arial" w:hAnsi="Arial" w:cs="Arial"/>
          <w:b/>
          <w:bCs/>
          <w:sz w:val="32"/>
          <w:szCs w:val="32"/>
        </w:rPr>
      </w:pPr>
    </w:p>
    <w:p w14:paraId="18A9F987" w14:textId="4BD66E02" w:rsidR="00855715" w:rsidRPr="0072124E" w:rsidRDefault="00855715" w:rsidP="00FF5B68">
      <w:pPr>
        <w:rPr>
          <w:rFonts w:ascii="Arial" w:hAnsi="Arial" w:cs="Arial"/>
          <w:b/>
          <w:bCs/>
          <w:sz w:val="32"/>
          <w:szCs w:val="32"/>
        </w:rPr>
      </w:pPr>
    </w:p>
    <w:p w14:paraId="7C4724E1" w14:textId="77777777" w:rsidR="00855715" w:rsidRPr="0072124E" w:rsidRDefault="00855715" w:rsidP="00FF5B68">
      <w:pPr>
        <w:rPr>
          <w:rFonts w:ascii="Arial" w:hAnsi="Arial" w:cs="Arial"/>
          <w:b/>
          <w:bCs/>
          <w:sz w:val="32"/>
          <w:szCs w:val="32"/>
        </w:rPr>
      </w:pPr>
    </w:p>
    <w:p w14:paraId="0B432EBA" w14:textId="77777777" w:rsidR="00855715" w:rsidRPr="0072124E" w:rsidRDefault="00855715">
      <w:pPr>
        <w:rPr>
          <w:rFonts w:ascii="Arial" w:hAnsi="Arial" w:cs="Arial"/>
          <w:b/>
          <w:bCs/>
          <w:sz w:val="32"/>
          <w:szCs w:val="32"/>
        </w:rPr>
      </w:pPr>
    </w:p>
    <w:p w14:paraId="7DA2CD3E" w14:textId="77777777" w:rsidR="0072124E" w:rsidRPr="0072124E" w:rsidRDefault="0072124E" w:rsidP="0072124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2124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Herzlich willkommen bei der Versicherungsagentur </w:t>
      </w:r>
      <w:r w:rsidRPr="0072124E">
        <w:rPr>
          <w:rFonts w:ascii="Arial" w:hAnsi="Arial" w:cs="Arial"/>
          <w:b/>
          <w:bCs/>
          <w:color w:val="FF00D9"/>
          <w:sz w:val="32"/>
          <w:szCs w:val="32"/>
        </w:rPr>
        <w:t>Agenturname</w:t>
      </w:r>
      <w:r w:rsidRPr="0072124E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14:paraId="3525DE40" w14:textId="77777777" w:rsidR="00855715" w:rsidRPr="0072124E" w:rsidRDefault="00855715">
      <w:pPr>
        <w:rPr>
          <w:rFonts w:ascii="Arial" w:hAnsi="Arial" w:cs="Arial"/>
        </w:rPr>
      </w:pPr>
    </w:p>
    <w:p w14:paraId="74202EAA" w14:textId="77777777" w:rsidR="0072124E" w:rsidRPr="0072124E" w:rsidRDefault="0072124E" w:rsidP="0072124E">
      <w:pPr>
        <w:rPr>
          <w:rFonts w:ascii="Arial" w:hAnsi="Arial" w:cs="Arial"/>
          <w:color w:val="000000" w:themeColor="text1"/>
        </w:rPr>
      </w:pPr>
      <w:r w:rsidRPr="0072124E">
        <w:rPr>
          <w:rFonts w:ascii="Arial" w:hAnsi="Arial" w:cs="Arial"/>
          <w:color w:val="000000" w:themeColor="text1"/>
        </w:rPr>
        <w:t xml:space="preserve">Wir kümmern uns gerade um die Anliegen unserer Kunden. Bitte haben Sie etwas Geduld, nach dem Freiwerden einer Leitung sind wir unverzüglich für Sie da. </w:t>
      </w:r>
    </w:p>
    <w:p w14:paraId="11AB18CF" w14:textId="77777777" w:rsidR="0072124E" w:rsidRPr="0072124E" w:rsidRDefault="0072124E" w:rsidP="0072124E">
      <w:pPr>
        <w:rPr>
          <w:rFonts w:ascii="Arial" w:hAnsi="Arial" w:cs="Arial"/>
          <w:color w:val="000000" w:themeColor="text1"/>
        </w:rPr>
      </w:pPr>
    </w:p>
    <w:p w14:paraId="6BE38A26" w14:textId="77777777" w:rsidR="0072124E" w:rsidRPr="0072124E" w:rsidRDefault="0072124E" w:rsidP="0072124E">
      <w:pPr>
        <w:rPr>
          <w:rFonts w:ascii="Arial" w:hAnsi="Arial" w:cs="Arial"/>
          <w:color w:val="000000" w:themeColor="text1"/>
        </w:rPr>
      </w:pPr>
      <w:r w:rsidRPr="0072124E">
        <w:rPr>
          <w:rFonts w:ascii="Arial" w:hAnsi="Arial" w:cs="Arial"/>
          <w:color w:val="000000" w:themeColor="text1"/>
        </w:rPr>
        <w:t>Sie möchten uns besuchen? Wir freuen uns.</w:t>
      </w:r>
    </w:p>
    <w:p w14:paraId="1337C28D" w14:textId="77777777" w:rsidR="0072124E" w:rsidRPr="0072124E" w:rsidRDefault="0072124E" w:rsidP="0072124E">
      <w:pPr>
        <w:rPr>
          <w:rFonts w:ascii="Arial" w:hAnsi="Arial" w:cs="Arial"/>
          <w:color w:val="000000" w:themeColor="text1"/>
        </w:rPr>
      </w:pPr>
      <w:r w:rsidRPr="0072124E">
        <w:rPr>
          <w:rFonts w:ascii="Arial" w:hAnsi="Arial" w:cs="Arial"/>
          <w:color w:val="000000" w:themeColor="text1"/>
        </w:rPr>
        <w:t xml:space="preserve">Unsere Geschäftszeiten lauten: </w:t>
      </w:r>
      <w:r w:rsidRPr="0072124E">
        <w:rPr>
          <w:rFonts w:ascii="Arial" w:hAnsi="Arial" w:cs="Arial"/>
          <w:color w:val="FF00D9"/>
        </w:rPr>
        <w:t>Geschäftszeiten</w:t>
      </w:r>
    </w:p>
    <w:p w14:paraId="5D2F60AE" w14:textId="77777777" w:rsidR="0072124E" w:rsidRPr="0072124E" w:rsidRDefault="0072124E" w:rsidP="0072124E">
      <w:pPr>
        <w:rPr>
          <w:rFonts w:ascii="Arial" w:hAnsi="Arial" w:cs="Arial"/>
          <w:color w:val="000000" w:themeColor="text1"/>
        </w:rPr>
      </w:pPr>
      <w:r w:rsidRPr="0072124E">
        <w:rPr>
          <w:rFonts w:ascii="Arial" w:hAnsi="Arial" w:cs="Arial"/>
          <w:color w:val="000000" w:themeColor="text1"/>
        </w:rPr>
        <w:t xml:space="preserve">Online sind wir für Sie unter </w:t>
      </w:r>
      <w:r w:rsidRPr="0072124E">
        <w:rPr>
          <w:rFonts w:ascii="Arial" w:hAnsi="Arial" w:cs="Arial"/>
          <w:color w:val="FF00D9"/>
        </w:rPr>
        <w:t xml:space="preserve">Website </w:t>
      </w:r>
      <w:r w:rsidRPr="0072124E">
        <w:rPr>
          <w:rFonts w:ascii="Arial" w:hAnsi="Arial" w:cs="Arial"/>
          <w:color w:val="000000" w:themeColor="text1"/>
        </w:rPr>
        <w:t xml:space="preserve">verfügbar. </w:t>
      </w:r>
    </w:p>
    <w:p w14:paraId="7D9CDBA8" w14:textId="77777777" w:rsidR="0072124E" w:rsidRPr="0072124E" w:rsidRDefault="0072124E" w:rsidP="0072124E">
      <w:pPr>
        <w:rPr>
          <w:rFonts w:ascii="Arial" w:hAnsi="Arial" w:cs="Arial"/>
          <w:color w:val="000000" w:themeColor="text1"/>
        </w:rPr>
      </w:pPr>
    </w:p>
    <w:p w14:paraId="05A3C42E" w14:textId="77777777" w:rsidR="0072124E" w:rsidRPr="0072124E" w:rsidRDefault="0072124E" w:rsidP="0072124E">
      <w:pPr>
        <w:rPr>
          <w:rFonts w:ascii="Arial" w:hAnsi="Arial" w:cs="Arial"/>
          <w:color w:val="000000" w:themeColor="text1"/>
        </w:rPr>
      </w:pPr>
      <w:r w:rsidRPr="0072124E">
        <w:rPr>
          <w:rFonts w:ascii="Arial" w:hAnsi="Arial" w:cs="Arial"/>
          <w:color w:val="000000" w:themeColor="text1"/>
        </w:rPr>
        <w:t>Auf das nächste Gespräch freuen wir uns – da können Sie echt sicher sein!</w:t>
      </w:r>
    </w:p>
    <w:p w14:paraId="275B108B" w14:textId="77777777" w:rsidR="00FF5B68" w:rsidRPr="0072124E" w:rsidRDefault="00FF5B68">
      <w:pPr>
        <w:rPr>
          <w:rFonts w:ascii="Arial" w:hAnsi="Arial" w:cs="Arial"/>
        </w:rPr>
      </w:pPr>
    </w:p>
    <w:sectPr w:rsidR="00FF5B68" w:rsidRPr="0072124E" w:rsidSect="00890399">
      <w:headerReference w:type="default" r:id="rId7"/>
      <w:pgSz w:w="11900" w:h="16840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4CE1" w14:textId="77777777" w:rsidR="00533DDA" w:rsidRDefault="00533DDA" w:rsidP="00233094">
      <w:r>
        <w:separator/>
      </w:r>
    </w:p>
  </w:endnote>
  <w:endnote w:type="continuationSeparator" w:id="0">
    <w:p w14:paraId="16F2E457" w14:textId="77777777" w:rsidR="00533DDA" w:rsidRDefault="00533DDA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CD66" w14:textId="77777777" w:rsidR="00533DDA" w:rsidRDefault="00533DDA" w:rsidP="00233094">
      <w:r>
        <w:separator/>
      </w:r>
    </w:p>
  </w:footnote>
  <w:footnote w:type="continuationSeparator" w:id="0">
    <w:p w14:paraId="1CF4EF1C" w14:textId="77777777" w:rsidR="00533DDA" w:rsidRDefault="00533DDA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233094"/>
    <w:rsid w:val="002830DE"/>
    <w:rsid w:val="00453E55"/>
    <w:rsid w:val="00466E19"/>
    <w:rsid w:val="00533DDA"/>
    <w:rsid w:val="00577247"/>
    <w:rsid w:val="0072124E"/>
    <w:rsid w:val="00855715"/>
    <w:rsid w:val="00890399"/>
    <w:rsid w:val="00953884"/>
    <w:rsid w:val="00D92109"/>
    <w:rsid w:val="00DF3AB7"/>
    <w:rsid w:val="00E3081E"/>
    <w:rsid w:val="00FF5B6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B68"/>
    <w:rPr>
      <w:rFonts w:ascii="Franklin Gothic Book" w:eastAsiaTheme="minorEastAsia" w:hAnsi="Franklin Gothic Book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  <w:style w:type="character" w:styleId="Hyperlink">
    <w:name w:val="Hyperlink"/>
    <w:basedOn w:val="Absatz-Standardschriftart"/>
    <w:uiPriority w:val="99"/>
    <w:unhideWhenUsed/>
    <w:rsid w:val="00E30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7</cp:revision>
  <dcterms:created xsi:type="dcterms:W3CDTF">2023-03-14T11:07:00Z</dcterms:created>
  <dcterms:modified xsi:type="dcterms:W3CDTF">2023-03-24T11:14:00Z</dcterms:modified>
</cp:coreProperties>
</file>