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6F88" w14:textId="75DB0063" w:rsidR="00890399" w:rsidRPr="00E3081E" w:rsidRDefault="00E3081E" w:rsidP="00FF5B68">
      <w:pPr>
        <w:rPr>
          <w:rFonts w:ascii="Arial" w:hAnsi="Arial" w:cs="Arial"/>
          <w:b/>
          <w:bCs/>
          <w:sz w:val="32"/>
          <w:szCs w:val="32"/>
        </w:rPr>
      </w:pPr>
      <w:r w:rsidRPr="00E3081E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DD9F0E7" wp14:editId="2A3F66D6">
            <wp:extent cx="1005840" cy="1291621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88" cy="132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81E">
        <w:rPr>
          <w:rFonts w:ascii="Arial" w:hAnsi="Arial" w:cs="Arial"/>
          <w:b/>
          <w:bCs/>
          <w:sz w:val="32"/>
          <w:szCs w:val="32"/>
        </w:rPr>
        <w:tab/>
      </w:r>
      <w:r w:rsidRPr="00E3081E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478D0AF0" wp14:editId="4F8A784B">
            <wp:extent cx="1005840" cy="1430843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59" cy="145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15D1" w14:textId="77777777" w:rsidR="00E3081E" w:rsidRPr="00E3081E" w:rsidRDefault="00E3081E" w:rsidP="00FF5B68">
      <w:pPr>
        <w:rPr>
          <w:rFonts w:ascii="Arial" w:hAnsi="Arial" w:cs="Arial"/>
          <w:b/>
          <w:bCs/>
          <w:sz w:val="32"/>
          <w:szCs w:val="32"/>
        </w:rPr>
      </w:pPr>
    </w:p>
    <w:p w14:paraId="1F0E1A20" w14:textId="77777777" w:rsidR="00E3081E" w:rsidRPr="00E3081E" w:rsidRDefault="00E3081E" w:rsidP="00FF5B68">
      <w:pPr>
        <w:rPr>
          <w:rFonts w:ascii="Arial" w:hAnsi="Arial" w:cs="Arial"/>
          <w:b/>
          <w:bCs/>
          <w:sz w:val="32"/>
          <w:szCs w:val="32"/>
        </w:rPr>
      </w:pPr>
    </w:p>
    <w:p w14:paraId="49889C3A" w14:textId="1A7E040B" w:rsidR="00FF5B68" w:rsidRPr="00E3081E" w:rsidRDefault="00365AAF" w:rsidP="00FF5B68">
      <w:p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Musterpostings</w:t>
      </w:r>
      <w:proofErr w:type="spellEnd"/>
    </w:p>
    <w:p w14:paraId="2363CEB9" w14:textId="6AD5CE5F" w:rsidR="00453E55" w:rsidRPr="00E3081E" w:rsidRDefault="00453E55">
      <w:pPr>
        <w:rPr>
          <w:rFonts w:ascii="Arial" w:hAnsi="Arial" w:cs="Arial"/>
        </w:rPr>
      </w:pPr>
    </w:p>
    <w:p w14:paraId="46A08807" w14:textId="77777777" w:rsidR="00365AAF" w:rsidRPr="00365AAF" w:rsidRDefault="00365AAF" w:rsidP="00365AAF">
      <w:pPr>
        <w:rPr>
          <w:rFonts w:ascii="Arial" w:eastAsia="Times New Roman" w:hAnsi="Arial" w:cs="Arial"/>
          <w:b/>
          <w:bCs/>
        </w:rPr>
      </w:pPr>
      <w:proofErr w:type="spellStart"/>
      <w:r w:rsidRPr="00365AAF">
        <w:rPr>
          <w:rFonts w:ascii="Arial" w:eastAsia="Times New Roman" w:hAnsi="Arial" w:cs="Arial"/>
          <w:b/>
          <w:bCs/>
        </w:rPr>
        <w:t>Musterposting</w:t>
      </w:r>
      <w:proofErr w:type="spellEnd"/>
      <w:r w:rsidRPr="00365AAF">
        <w:rPr>
          <w:rFonts w:ascii="Arial" w:eastAsia="Times New Roman" w:hAnsi="Arial" w:cs="Arial"/>
          <w:b/>
          <w:bCs/>
        </w:rPr>
        <w:t xml:space="preserve"> 1</w:t>
      </w:r>
    </w:p>
    <w:p w14:paraId="32DED47E" w14:textId="77777777" w:rsidR="00365AAF" w:rsidRDefault="00365AAF" w:rsidP="00365AAF">
      <w:pPr>
        <w:rPr>
          <w:rFonts w:ascii="Arial" w:eastAsia="Times New Roman" w:hAnsi="Arial" w:cs="Arial"/>
        </w:rPr>
      </w:pPr>
    </w:p>
    <w:p w14:paraId="178F4D69" w14:textId="58B85697" w:rsidR="00365AAF" w:rsidRPr="00365AAF" w:rsidRDefault="00365AAF" w:rsidP="00365AAF">
      <w:pPr>
        <w:rPr>
          <w:rFonts w:ascii="Arial" w:eastAsia="Times New Roman" w:hAnsi="Arial" w:cs="Arial"/>
        </w:rPr>
      </w:pPr>
      <w:r w:rsidRPr="00365AAF">
        <w:rPr>
          <w:rFonts w:ascii="Arial" w:eastAsia="Times New Roman" w:hAnsi="Arial" w:cs="Arial"/>
        </w:rPr>
        <w:t>Start in die Rad-Saison</w:t>
      </w:r>
    </w:p>
    <w:p w14:paraId="6333E3D5" w14:textId="77777777" w:rsidR="00365AAF" w:rsidRDefault="00365AAF" w:rsidP="00365AAF">
      <w:pPr>
        <w:rPr>
          <w:rFonts w:ascii="Arial" w:eastAsia="Times New Roman" w:hAnsi="Arial" w:cs="Arial"/>
        </w:rPr>
      </w:pPr>
    </w:p>
    <w:p w14:paraId="6F9978F4" w14:textId="6F6DD290" w:rsidR="00365AAF" w:rsidRPr="00365AAF" w:rsidRDefault="00365AAF" w:rsidP="00365AAF">
      <w:pPr>
        <w:rPr>
          <w:rFonts w:ascii="Arial" w:eastAsia="Times New Roman" w:hAnsi="Arial" w:cs="Arial"/>
        </w:rPr>
      </w:pPr>
      <w:r w:rsidRPr="00365AAF">
        <w:rPr>
          <w:rFonts w:ascii="Arial" w:eastAsia="Times New Roman" w:hAnsi="Arial" w:cs="Arial"/>
        </w:rPr>
        <w:t xml:space="preserve">Der Frühling naht in großen Schritten – Zeit, um das Bike auszuwintern. Denken Sie dabei jetzt an die richtige Versicherung. Mit speziellen Unfallprodukten oder eigenen E-Bike-Versicherungen können Sie beim Biken immer </w:t>
      </w:r>
      <w:proofErr w:type="gramStart"/>
      <w:r w:rsidRPr="00365AAF">
        <w:rPr>
          <w:rFonts w:ascii="Arial" w:eastAsia="Times New Roman" w:hAnsi="Arial" w:cs="Arial"/>
        </w:rPr>
        <w:t>Echt</w:t>
      </w:r>
      <w:proofErr w:type="gramEnd"/>
      <w:r w:rsidRPr="00365AAF">
        <w:rPr>
          <w:rFonts w:ascii="Arial" w:eastAsia="Times New Roman" w:hAnsi="Arial" w:cs="Arial"/>
        </w:rPr>
        <w:t>. Sicher. Sein. Wir beraten Sie gerne und freuen uns auf Ihre Nachricht!</w:t>
      </w:r>
    </w:p>
    <w:p w14:paraId="4BE87011" w14:textId="77777777" w:rsidR="00365AAF" w:rsidRDefault="00365AAF" w:rsidP="00365AAF">
      <w:pPr>
        <w:rPr>
          <w:rFonts w:ascii="Arial" w:eastAsia="Times New Roman" w:hAnsi="Arial" w:cs="Arial"/>
        </w:rPr>
      </w:pPr>
    </w:p>
    <w:p w14:paraId="7ED0D3E9" w14:textId="47ADF38F" w:rsidR="00365AAF" w:rsidRPr="00365AAF" w:rsidRDefault="00365AAF" w:rsidP="00365AAF">
      <w:pPr>
        <w:rPr>
          <w:rFonts w:ascii="Arial" w:eastAsia="Times New Roman" w:hAnsi="Arial" w:cs="Arial"/>
          <w:color w:val="FF00D9"/>
        </w:rPr>
      </w:pPr>
      <w:r w:rsidRPr="00365AAF">
        <w:rPr>
          <w:rFonts w:ascii="Arial" w:eastAsia="Times New Roman" w:hAnsi="Arial" w:cs="Arial"/>
          <w:color w:val="FF00D9"/>
        </w:rPr>
        <w:t>Agenturname, E-Mailadresse, Telefonnummer</w:t>
      </w:r>
    </w:p>
    <w:p w14:paraId="6DC2113D" w14:textId="3CA9B440" w:rsidR="00365AAF" w:rsidRPr="00365AAF" w:rsidRDefault="00365AAF" w:rsidP="00365AAF">
      <w:pPr>
        <w:rPr>
          <w:rFonts w:ascii="Arial" w:eastAsia="Times New Roman" w:hAnsi="Arial" w:cs="Arial"/>
        </w:rPr>
      </w:pPr>
      <w:r w:rsidRPr="00365AAF">
        <w:rPr>
          <w:rFonts w:ascii="Arial" w:eastAsia="Times New Roman" w:hAnsi="Arial" w:cs="Arial"/>
        </w:rPr>
        <w:t>#echtsichersein #versicherung #radversicherung</w:t>
      </w:r>
      <w:r w:rsidRPr="00365AAF">
        <w:rPr>
          <w:rFonts w:ascii="Arial" w:hAnsi="Arial" w:cs="Arial"/>
          <w:color w:val="FF00D9"/>
        </w:rPr>
        <w:t xml:space="preserve"> </w:t>
      </w:r>
    </w:p>
    <w:p w14:paraId="45302B02" w14:textId="77777777" w:rsidR="00365AAF" w:rsidRDefault="00365AAF" w:rsidP="00365AAF">
      <w:pPr>
        <w:rPr>
          <w:rFonts w:ascii="Arial" w:eastAsia="Times New Roman" w:hAnsi="Arial" w:cs="Arial"/>
        </w:rPr>
      </w:pPr>
    </w:p>
    <w:p w14:paraId="58BC8D41" w14:textId="77777777" w:rsidR="00365AAF" w:rsidRDefault="00365AAF" w:rsidP="00365AAF">
      <w:pPr>
        <w:rPr>
          <w:rFonts w:ascii="Arial" w:eastAsia="Times New Roman" w:hAnsi="Arial" w:cs="Arial"/>
        </w:rPr>
      </w:pPr>
    </w:p>
    <w:p w14:paraId="6108D67D" w14:textId="77777777" w:rsidR="00365AAF" w:rsidRPr="00365AAF" w:rsidRDefault="00365AAF" w:rsidP="00365AAF">
      <w:pPr>
        <w:rPr>
          <w:rFonts w:ascii="Arial" w:eastAsia="Times New Roman" w:hAnsi="Arial" w:cs="Arial"/>
          <w:b/>
          <w:bCs/>
        </w:rPr>
      </w:pPr>
      <w:proofErr w:type="spellStart"/>
      <w:r w:rsidRPr="00365AAF">
        <w:rPr>
          <w:rFonts w:ascii="Arial" w:eastAsia="Times New Roman" w:hAnsi="Arial" w:cs="Arial"/>
          <w:b/>
          <w:bCs/>
        </w:rPr>
        <w:t>Musterposting</w:t>
      </w:r>
      <w:proofErr w:type="spellEnd"/>
      <w:r w:rsidRPr="00365AAF">
        <w:rPr>
          <w:rFonts w:ascii="Arial" w:eastAsia="Times New Roman" w:hAnsi="Arial" w:cs="Arial"/>
          <w:b/>
          <w:bCs/>
        </w:rPr>
        <w:t xml:space="preserve"> 2</w:t>
      </w:r>
    </w:p>
    <w:p w14:paraId="6108D67D" w14:textId="77777777" w:rsidR="00365AAF" w:rsidRDefault="00365AAF" w:rsidP="00365AAF">
      <w:pPr>
        <w:rPr>
          <w:rFonts w:ascii="Arial" w:eastAsia="Times New Roman" w:hAnsi="Arial" w:cs="Arial"/>
        </w:rPr>
      </w:pPr>
    </w:p>
    <w:p w14:paraId="491C40E1" w14:textId="5483D82B" w:rsidR="00365AAF" w:rsidRPr="00365AAF" w:rsidRDefault="00365AAF" w:rsidP="00365AAF">
      <w:pPr>
        <w:rPr>
          <w:rFonts w:ascii="Arial" w:eastAsia="Times New Roman" w:hAnsi="Arial" w:cs="Arial"/>
        </w:rPr>
      </w:pPr>
      <w:r w:rsidRPr="00365AAF">
        <w:rPr>
          <w:rFonts w:ascii="Arial" w:eastAsia="Times New Roman" w:hAnsi="Arial" w:cs="Arial"/>
        </w:rPr>
        <w:t xml:space="preserve">Herzlich willkommen im Team, </w:t>
      </w:r>
      <w:r w:rsidRPr="00365AAF">
        <w:rPr>
          <w:rFonts w:ascii="Arial" w:eastAsia="Times New Roman" w:hAnsi="Arial" w:cs="Arial"/>
          <w:color w:val="FF00D9"/>
        </w:rPr>
        <w:t>Sarah</w:t>
      </w:r>
      <w:r w:rsidRPr="00365AAF">
        <w:rPr>
          <w:rFonts w:ascii="Arial" w:eastAsia="Times New Roman" w:hAnsi="Arial" w:cs="Arial"/>
        </w:rPr>
        <w:t>!</w:t>
      </w:r>
    </w:p>
    <w:p w14:paraId="0AEB32C1" w14:textId="77777777" w:rsidR="00365AAF" w:rsidRDefault="00365AAF" w:rsidP="00365AAF">
      <w:pPr>
        <w:rPr>
          <w:rFonts w:ascii="Arial" w:eastAsia="Times New Roman" w:hAnsi="Arial" w:cs="Arial"/>
        </w:rPr>
      </w:pPr>
    </w:p>
    <w:p w14:paraId="5BF1CAFB" w14:textId="2B1976B1" w:rsidR="00365AAF" w:rsidRPr="00365AAF" w:rsidRDefault="00365AAF" w:rsidP="00365AAF">
      <w:pPr>
        <w:rPr>
          <w:rFonts w:ascii="Arial" w:eastAsia="Times New Roman" w:hAnsi="Arial" w:cs="Arial"/>
        </w:rPr>
      </w:pPr>
      <w:r w:rsidRPr="00365AAF">
        <w:rPr>
          <w:rFonts w:ascii="Arial" w:eastAsia="Times New Roman" w:hAnsi="Arial" w:cs="Arial"/>
        </w:rPr>
        <w:t>Sarah Musterfrau ergänzt seit heute unser Agenturteam. Sie ist Ihre Ansprechpartner</w:t>
      </w:r>
      <w:r w:rsidRPr="00365AAF">
        <w:rPr>
          <w:rFonts w:ascii="Arial" w:eastAsia="Times New Roman" w:hAnsi="Arial" w:cs="Arial"/>
          <w:color w:val="FF00D9"/>
        </w:rPr>
        <w:t>in</w:t>
      </w:r>
      <w:r w:rsidRPr="00365AAF">
        <w:rPr>
          <w:rFonts w:ascii="Arial" w:eastAsia="Times New Roman" w:hAnsi="Arial" w:cs="Arial"/>
        </w:rPr>
        <w:t xml:space="preserve"> in allen Versicherungsfragen und Ihre </w:t>
      </w:r>
      <w:r w:rsidRPr="00365AAF">
        <w:rPr>
          <w:rFonts w:ascii="Arial" w:eastAsia="Times New Roman" w:hAnsi="Arial" w:cs="Arial"/>
          <w:color w:val="FF00D9"/>
        </w:rPr>
        <w:t>Expertin für Kfz-Anmeldungen</w:t>
      </w:r>
      <w:r w:rsidRPr="00365AAF">
        <w:rPr>
          <w:rFonts w:ascii="Arial" w:eastAsia="Times New Roman" w:hAnsi="Arial" w:cs="Arial"/>
        </w:rPr>
        <w:t xml:space="preserve">. Herzlich willkommen, </w:t>
      </w:r>
      <w:r w:rsidRPr="00365AAF">
        <w:rPr>
          <w:rFonts w:ascii="Arial" w:eastAsia="Times New Roman" w:hAnsi="Arial" w:cs="Arial"/>
          <w:color w:val="FF00D9"/>
        </w:rPr>
        <w:t>Sarah</w:t>
      </w:r>
      <w:r w:rsidRPr="00365AAF">
        <w:rPr>
          <w:rFonts w:ascii="Arial" w:eastAsia="Times New Roman" w:hAnsi="Arial" w:cs="Arial"/>
        </w:rPr>
        <w:t xml:space="preserve"> – schön, dass du bei uns bist!</w:t>
      </w:r>
    </w:p>
    <w:p w14:paraId="2C760BC3" w14:textId="77777777" w:rsidR="00365AAF" w:rsidRDefault="00365AAF" w:rsidP="00365AAF">
      <w:pPr>
        <w:rPr>
          <w:rFonts w:ascii="Arial" w:eastAsia="Times New Roman" w:hAnsi="Arial" w:cs="Arial"/>
        </w:rPr>
      </w:pPr>
    </w:p>
    <w:p w14:paraId="6604F7D1" w14:textId="7C06D067" w:rsidR="00365AAF" w:rsidRPr="00365AAF" w:rsidRDefault="00365AAF" w:rsidP="00365AAF">
      <w:pPr>
        <w:rPr>
          <w:rFonts w:ascii="Arial" w:eastAsia="Times New Roman" w:hAnsi="Arial" w:cs="Arial"/>
        </w:rPr>
      </w:pPr>
      <w:r w:rsidRPr="00365AAF">
        <w:rPr>
          <w:rFonts w:ascii="Arial" w:eastAsia="Times New Roman" w:hAnsi="Arial" w:cs="Arial"/>
        </w:rPr>
        <w:t xml:space="preserve">Kontaktieren Sie </w:t>
      </w:r>
      <w:r w:rsidRPr="00365AAF">
        <w:rPr>
          <w:rFonts w:ascii="Arial" w:eastAsia="Times New Roman" w:hAnsi="Arial" w:cs="Arial"/>
          <w:color w:val="FF00D9"/>
        </w:rPr>
        <w:t>Sarah Musterfrau</w:t>
      </w:r>
      <w:r w:rsidRPr="00365AAF">
        <w:rPr>
          <w:rFonts w:ascii="Arial" w:eastAsia="Times New Roman" w:hAnsi="Arial" w:cs="Arial"/>
        </w:rPr>
        <w:t xml:space="preserve"> jetzt!</w:t>
      </w:r>
    </w:p>
    <w:p w14:paraId="6604F7D1" w14:textId="7C06D067" w:rsidR="00365AAF" w:rsidRPr="00365AAF" w:rsidRDefault="00365AAF" w:rsidP="00365AAF">
      <w:pPr>
        <w:rPr>
          <w:rFonts w:ascii="Arial" w:eastAsia="Times New Roman" w:hAnsi="Arial" w:cs="Arial"/>
        </w:rPr>
      </w:pPr>
      <w:r w:rsidRPr="00365AAF">
        <w:rPr>
          <w:rFonts w:ascii="Arial" w:eastAsia="Times New Roman" w:hAnsi="Arial" w:cs="Arial"/>
          <w:color w:val="FF00D9"/>
        </w:rPr>
        <w:t>Agenturname, E-Mailadresse, Telefonnummer</w:t>
      </w:r>
    </w:p>
    <w:p w14:paraId="275B108B" w14:textId="67A3F7B2" w:rsidR="00FF5B68" w:rsidRPr="00E3081E" w:rsidRDefault="00365AAF" w:rsidP="00365AAF">
      <w:pPr>
        <w:rPr>
          <w:rFonts w:ascii="Arial" w:hAnsi="Arial" w:cs="Arial"/>
        </w:rPr>
      </w:pPr>
      <w:r w:rsidRPr="00365AAF">
        <w:rPr>
          <w:rFonts w:ascii="Arial" w:eastAsia="Times New Roman" w:hAnsi="Arial" w:cs="Arial"/>
        </w:rPr>
        <w:t>#echtsichersein #versicherung #team #topjob</w:t>
      </w:r>
    </w:p>
    <w:sectPr w:rsidR="00FF5B68" w:rsidRPr="00E3081E" w:rsidSect="00890399">
      <w:headerReference w:type="default" r:id="rId8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6CA5" w14:textId="77777777" w:rsidR="00EE4B81" w:rsidRDefault="00EE4B81" w:rsidP="00233094">
      <w:r>
        <w:separator/>
      </w:r>
    </w:p>
  </w:endnote>
  <w:endnote w:type="continuationSeparator" w:id="0">
    <w:p w14:paraId="592E7794" w14:textId="77777777" w:rsidR="00EE4B81" w:rsidRDefault="00EE4B81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2F77" w14:textId="77777777" w:rsidR="00EE4B81" w:rsidRDefault="00EE4B81" w:rsidP="00233094">
      <w:r>
        <w:separator/>
      </w:r>
    </w:p>
  </w:footnote>
  <w:footnote w:type="continuationSeparator" w:id="0">
    <w:p w14:paraId="2D7FD9F2" w14:textId="77777777" w:rsidR="00EE4B81" w:rsidRDefault="00EE4B81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33094"/>
    <w:rsid w:val="002830DE"/>
    <w:rsid w:val="00365AAF"/>
    <w:rsid w:val="00453E55"/>
    <w:rsid w:val="00466E19"/>
    <w:rsid w:val="00577247"/>
    <w:rsid w:val="00890399"/>
    <w:rsid w:val="00953884"/>
    <w:rsid w:val="00D92109"/>
    <w:rsid w:val="00E3081E"/>
    <w:rsid w:val="00EE4B81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  <w:style w:type="character" w:styleId="Hyperlink">
    <w:name w:val="Hyperlink"/>
    <w:basedOn w:val="Absatz-Standardschriftart"/>
    <w:uiPriority w:val="99"/>
    <w:unhideWhenUsed/>
    <w:rsid w:val="00E30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6</cp:revision>
  <dcterms:created xsi:type="dcterms:W3CDTF">2023-03-14T11:07:00Z</dcterms:created>
  <dcterms:modified xsi:type="dcterms:W3CDTF">2023-03-28T19:30:00Z</dcterms:modified>
</cp:coreProperties>
</file>