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3EBE" w14:textId="0B68B383" w:rsidR="00ED3FFD" w:rsidRPr="00F353A8" w:rsidRDefault="00F353A8" w:rsidP="00ED3FFD">
      <w:pPr>
        <w:rPr>
          <w:rFonts w:ascii="Arial" w:hAnsi="Arial" w:cs="Arial"/>
          <w:color w:val="FF00D9"/>
        </w:rPr>
      </w:pPr>
      <w:r>
        <w:rPr>
          <w:rFonts w:ascii="Arial" w:hAnsi="Arial" w:cs="Arial"/>
          <w:noProof/>
          <w:color w:val="FF00D9"/>
        </w:rPr>
        <w:drawing>
          <wp:anchor distT="0" distB="0" distL="114300" distR="114300" simplePos="0" relativeHeight="251658240" behindDoc="1" locked="0" layoutInCell="1" allowOverlap="1" wp14:anchorId="4ABB6BCD" wp14:editId="47DC0411">
            <wp:simplePos x="0" y="0"/>
            <wp:positionH relativeFrom="column">
              <wp:posOffset>2701636</wp:posOffset>
            </wp:positionH>
            <wp:positionV relativeFrom="paragraph">
              <wp:posOffset>-1370965</wp:posOffset>
            </wp:positionV>
            <wp:extent cx="1760926" cy="92825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26" cy="92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D" w:rsidRPr="00F353A8">
        <w:rPr>
          <w:rFonts w:ascii="Arial" w:hAnsi="Arial" w:cs="Arial"/>
          <w:color w:val="FF00D9"/>
        </w:rPr>
        <w:t>Herr/Frau</w:t>
      </w:r>
    </w:p>
    <w:p w14:paraId="42D7FF13" w14:textId="5FBFAA3E" w:rsidR="00ED3FFD" w:rsidRPr="00F353A8" w:rsidRDefault="00ED3FFD" w:rsidP="00ED3FFD">
      <w:pPr>
        <w:rPr>
          <w:rFonts w:ascii="Arial" w:hAnsi="Arial" w:cs="Arial"/>
          <w:color w:val="FF00D9"/>
        </w:rPr>
      </w:pPr>
      <w:r w:rsidRPr="00F353A8">
        <w:rPr>
          <w:rFonts w:ascii="Arial" w:hAnsi="Arial" w:cs="Arial"/>
          <w:color w:val="FF00D9"/>
        </w:rPr>
        <w:t>Vorname Nachname</w:t>
      </w:r>
    </w:p>
    <w:p w14:paraId="736165FF" w14:textId="56651521" w:rsidR="00ED3FFD" w:rsidRPr="00F353A8" w:rsidRDefault="00ED3FFD" w:rsidP="00ED3FFD">
      <w:pPr>
        <w:rPr>
          <w:rFonts w:ascii="Arial" w:hAnsi="Arial" w:cs="Arial"/>
          <w:color w:val="FF00D9"/>
        </w:rPr>
      </w:pPr>
      <w:r w:rsidRPr="00F353A8">
        <w:rPr>
          <w:rFonts w:ascii="Arial" w:hAnsi="Arial" w:cs="Arial"/>
          <w:color w:val="FF00D9"/>
        </w:rPr>
        <w:t>Straße Hausnummer</w:t>
      </w:r>
    </w:p>
    <w:p w14:paraId="7A92EFA1" w14:textId="5F7011B1" w:rsidR="00ED3FFD" w:rsidRPr="00F353A8" w:rsidRDefault="00ED3FFD" w:rsidP="00ED3FFD">
      <w:pPr>
        <w:rPr>
          <w:rFonts w:ascii="Arial" w:hAnsi="Arial" w:cs="Arial"/>
          <w:color w:val="FF00D9"/>
        </w:rPr>
      </w:pPr>
      <w:proofErr w:type="gramStart"/>
      <w:r w:rsidRPr="00F353A8">
        <w:rPr>
          <w:rFonts w:ascii="Arial" w:hAnsi="Arial" w:cs="Arial"/>
          <w:color w:val="FF00D9"/>
        </w:rPr>
        <w:t>PLZ Ort</w:t>
      </w:r>
      <w:proofErr w:type="gramEnd"/>
      <w:r w:rsidRPr="00F353A8">
        <w:rPr>
          <w:rFonts w:ascii="Arial" w:hAnsi="Arial" w:cs="Arial"/>
          <w:color w:val="FF00D9"/>
        </w:rPr>
        <w:tab/>
      </w:r>
      <w:r w:rsidRPr="00F353A8">
        <w:rPr>
          <w:rFonts w:ascii="Arial" w:hAnsi="Arial" w:cs="Arial"/>
          <w:color w:val="FF00D9"/>
        </w:rPr>
        <w:tab/>
      </w:r>
    </w:p>
    <w:p w14:paraId="71FFE766" w14:textId="0FCF3A33" w:rsidR="00ED3FFD" w:rsidRPr="00F353A8" w:rsidRDefault="00ED3FFD" w:rsidP="00ED3FFD">
      <w:pPr>
        <w:jc w:val="right"/>
        <w:rPr>
          <w:rFonts w:ascii="Arial" w:hAnsi="Arial" w:cs="Arial"/>
          <w:color w:val="FF0000"/>
        </w:rPr>
      </w:pPr>
      <w:r w:rsidRPr="00F353A8">
        <w:rPr>
          <w:rFonts w:ascii="Arial" w:hAnsi="Arial" w:cs="Arial"/>
          <w:color w:val="FF00D9"/>
        </w:rPr>
        <w:t>Ort</w:t>
      </w:r>
      <w:r w:rsidRPr="00F353A8">
        <w:rPr>
          <w:rFonts w:ascii="Arial" w:hAnsi="Arial" w:cs="Arial"/>
          <w:color w:val="000000" w:themeColor="text1"/>
        </w:rPr>
        <w:t xml:space="preserve">, </w:t>
      </w:r>
      <w:r w:rsidRPr="00F353A8">
        <w:rPr>
          <w:rFonts w:ascii="Arial" w:hAnsi="Arial" w:cs="Arial"/>
          <w:color w:val="FF00D9"/>
        </w:rPr>
        <w:t>Tag Monat Jahr</w:t>
      </w:r>
    </w:p>
    <w:p w14:paraId="015D3443" w14:textId="77777777" w:rsidR="00ED3FFD" w:rsidRPr="00F353A8" w:rsidRDefault="00ED3FFD" w:rsidP="00ED3FFD">
      <w:pPr>
        <w:rPr>
          <w:rFonts w:ascii="Arial" w:hAnsi="Arial" w:cs="Arial"/>
          <w:color w:val="FF0000"/>
        </w:rPr>
      </w:pPr>
    </w:p>
    <w:p w14:paraId="6FAA99B9" w14:textId="6FE5BB29" w:rsidR="00ED3FFD" w:rsidRPr="00F353A8" w:rsidRDefault="00ED3FFD" w:rsidP="00ED3FFD">
      <w:pPr>
        <w:rPr>
          <w:rFonts w:ascii="Arial" w:hAnsi="Arial" w:cs="Arial"/>
          <w:color w:val="FF0000"/>
        </w:rPr>
      </w:pPr>
    </w:p>
    <w:p w14:paraId="75D27C0E" w14:textId="142278B2" w:rsidR="00ED3FFD" w:rsidRPr="00F353A8" w:rsidRDefault="00ED3FFD" w:rsidP="00ED3FFD">
      <w:pPr>
        <w:rPr>
          <w:rFonts w:ascii="Arial" w:hAnsi="Arial" w:cs="Arial"/>
          <w:color w:val="000000" w:themeColor="text1"/>
        </w:rPr>
      </w:pPr>
    </w:p>
    <w:p w14:paraId="7ED82E90" w14:textId="638F540F" w:rsidR="00ED3FFD" w:rsidRPr="00F353A8" w:rsidRDefault="00F353A8" w:rsidP="00ED3FFD">
      <w:pPr>
        <w:rPr>
          <w:rFonts w:ascii="Arial" w:hAnsi="Arial" w:cs="Arial"/>
          <w:b/>
          <w:bCs/>
          <w:color w:val="FF0000"/>
        </w:rPr>
      </w:pPr>
      <w:r w:rsidRPr="00F353A8">
        <w:rPr>
          <w:rFonts w:ascii="Arial" w:hAnsi="Arial" w:cs="Arial"/>
          <w:b/>
          <w:bCs/>
          <w:color w:val="000000" w:themeColor="text1"/>
        </w:rPr>
        <w:t>Wir ziehen um</w:t>
      </w:r>
      <w:r w:rsidR="00ED3FFD" w:rsidRPr="00F353A8">
        <w:rPr>
          <w:rFonts w:ascii="Arial" w:hAnsi="Arial" w:cs="Arial"/>
          <w:b/>
          <w:bCs/>
          <w:color w:val="000000" w:themeColor="text1"/>
        </w:rPr>
        <w:t>!</w:t>
      </w:r>
    </w:p>
    <w:p w14:paraId="467F4652" w14:textId="0369309F" w:rsidR="00ED3FFD" w:rsidRPr="00F353A8" w:rsidRDefault="00ED3FFD" w:rsidP="00ED3FFD">
      <w:pPr>
        <w:rPr>
          <w:rFonts w:ascii="Arial" w:hAnsi="Arial" w:cs="Arial"/>
          <w:color w:val="000000" w:themeColor="text1"/>
        </w:rPr>
      </w:pPr>
    </w:p>
    <w:p w14:paraId="3D59D53D" w14:textId="3A5667C4" w:rsidR="00ED3FFD" w:rsidRPr="00F353A8" w:rsidRDefault="00ED3FFD" w:rsidP="00ED3FFD">
      <w:pPr>
        <w:rPr>
          <w:rFonts w:ascii="Arial" w:hAnsi="Arial" w:cs="Arial"/>
          <w:color w:val="000000" w:themeColor="text1"/>
        </w:rPr>
      </w:pPr>
    </w:p>
    <w:p w14:paraId="1FD7A58B" w14:textId="75147040" w:rsidR="00ED3FFD" w:rsidRPr="00F353A8" w:rsidRDefault="00ED3FFD" w:rsidP="00ED3FFD">
      <w:pPr>
        <w:rPr>
          <w:rFonts w:ascii="Arial" w:hAnsi="Arial" w:cs="Arial"/>
          <w:color w:val="000000" w:themeColor="text1"/>
        </w:rPr>
      </w:pPr>
    </w:p>
    <w:p w14:paraId="42F5BE53" w14:textId="77777777" w:rsidR="00ED3FFD" w:rsidRPr="00F353A8" w:rsidRDefault="00ED3FFD" w:rsidP="00ED3FFD">
      <w:pPr>
        <w:rPr>
          <w:rFonts w:ascii="Arial" w:hAnsi="Arial" w:cs="Arial"/>
          <w:color w:val="000000" w:themeColor="text1"/>
        </w:rPr>
      </w:pPr>
    </w:p>
    <w:p w14:paraId="1BB982F2" w14:textId="4FCD446C" w:rsidR="00ED3FFD" w:rsidRPr="00F353A8" w:rsidRDefault="00ED3FFD" w:rsidP="00ED3FFD">
      <w:pPr>
        <w:rPr>
          <w:rFonts w:ascii="Arial" w:hAnsi="Arial" w:cs="Arial"/>
          <w:color w:val="FF0000"/>
        </w:rPr>
      </w:pPr>
      <w:r w:rsidRPr="00F353A8">
        <w:rPr>
          <w:rFonts w:ascii="Arial" w:hAnsi="Arial" w:cs="Arial"/>
          <w:color w:val="000000" w:themeColor="text1"/>
        </w:rPr>
        <w:t xml:space="preserve">Sehr </w:t>
      </w:r>
      <w:r w:rsidRPr="00F353A8">
        <w:rPr>
          <w:rFonts w:ascii="Arial" w:hAnsi="Arial" w:cs="Arial"/>
          <w:color w:val="FF00D9"/>
        </w:rPr>
        <w:t>geehrter Herr Nachname, sehr geehrte Frau Nachname</w:t>
      </w:r>
      <w:r w:rsidRPr="00F353A8">
        <w:rPr>
          <w:rFonts w:ascii="Arial" w:hAnsi="Arial" w:cs="Arial"/>
          <w:color w:val="000000" w:themeColor="text1"/>
        </w:rPr>
        <w:t>,</w:t>
      </w:r>
    </w:p>
    <w:p w14:paraId="36E13882" w14:textId="271F8489" w:rsidR="00ED3FFD" w:rsidRPr="00F353A8" w:rsidRDefault="00ED3FFD" w:rsidP="00ED3FFD">
      <w:pPr>
        <w:rPr>
          <w:rFonts w:ascii="Arial" w:hAnsi="Arial" w:cs="Arial"/>
          <w:color w:val="000000" w:themeColor="text1"/>
        </w:rPr>
      </w:pPr>
    </w:p>
    <w:p w14:paraId="401DB5BA" w14:textId="77777777" w:rsidR="00F353A8" w:rsidRPr="00F353A8" w:rsidRDefault="00F353A8" w:rsidP="00F353A8">
      <w:pPr>
        <w:rPr>
          <w:rFonts w:ascii="Arial" w:hAnsi="Arial" w:cs="Arial"/>
          <w:color w:val="000000" w:themeColor="text1"/>
        </w:rPr>
      </w:pPr>
      <w:r w:rsidRPr="00F353A8">
        <w:rPr>
          <w:rFonts w:ascii="Arial" w:hAnsi="Arial" w:cs="Arial"/>
          <w:color w:val="000000" w:themeColor="text1"/>
        </w:rPr>
        <w:t xml:space="preserve">Ab </w:t>
      </w:r>
      <w:r w:rsidRPr="00F353A8">
        <w:rPr>
          <w:rFonts w:ascii="Arial" w:hAnsi="Arial" w:cs="Arial"/>
          <w:color w:val="FF00D9"/>
        </w:rPr>
        <w:t>Datum</w:t>
      </w:r>
      <w:r w:rsidRPr="00F353A8">
        <w:rPr>
          <w:rFonts w:ascii="Arial" w:hAnsi="Arial" w:cs="Arial"/>
          <w:color w:val="000000" w:themeColor="text1"/>
        </w:rPr>
        <w:t xml:space="preserve"> stehen wir Ihnen an unserem neuen Standort in </w:t>
      </w:r>
      <w:r w:rsidRPr="00F353A8">
        <w:rPr>
          <w:rFonts w:ascii="Arial" w:hAnsi="Arial" w:cs="Arial"/>
          <w:color w:val="FF00D9"/>
        </w:rPr>
        <w:t xml:space="preserve">Straße Hausnummer, </w:t>
      </w:r>
      <w:proofErr w:type="gramStart"/>
      <w:r w:rsidRPr="00F353A8">
        <w:rPr>
          <w:rFonts w:ascii="Arial" w:hAnsi="Arial" w:cs="Arial"/>
          <w:color w:val="FF00D9"/>
        </w:rPr>
        <w:t>PLZ Ort</w:t>
      </w:r>
      <w:proofErr w:type="gramEnd"/>
      <w:r w:rsidRPr="00F353A8">
        <w:rPr>
          <w:rFonts w:ascii="Arial" w:hAnsi="Arial" w:cs="Arial"/>
          <w:color w:val="FF00D9"/>
        </w:rPr>
        <w:t xml:space="preserve"> </w:t>
      </w:r>
      <w:r w:rsidRPr="00F353A8">
        <w:rPr>
          <w:rFonts w:ascii="Arial" w:hAnsi="Arial" w:cs="Arial"/>
          <w:color w:val="000000" w:themeColor="text1"/>
        </w:rPr>
        <w:t>zur Verfügung.</w:t>
      </w:r>
    </w:p>
    <w:p w14:paraId="4ED16D72" w14:textId="77777777" w:rsidR="00F353A8" w:rsidRPr="00F353A8" w:rsidRDefault="00F353A8" w:rsidP="00F353A8">
      <w:pPr>
        <w:rPr>
          <w:rFonts w:ascii="Arial" w:hAnsi="Arial" w:cs="Arial"/>
          <w:color w:val="FF00D9"/>
        </w:rPr>
      </w:pPr>
      <w:r w:rsidRPr="00F353A8">
        <w:rPr>
          <w:rFonts w:ascii="Arial" w:hAnsi="Arial" w:cs="Arial"/>
          <w:color w:val="FF00D9"/>
        </w:rPr>
        <w:t>Unsere Geschäftszeiten bleiben unverändert.</w:t>
      </w:r>
    </w:p>
    <w:p w14:paraId="53609630" w14:textId="77777777" w:rsidR="00F353A8" w:rsidRPr="00F353A8" w:rsidRDefault="00F353A8" w:rsidP="00F353A8">
      <w:pPr>
        <w:rPr>
          <w:rFonts w:ascii="Arial" w:hAnsi="Arial" w:cs="Arial"/>
          <w:color w:val="FF00D9"/>
        </w:rPr>
      </w:pPr>
      <w:r w:rsidRPr="00F353A8">
        <w:rPr>
          <w:rFonts w:ascii="Arial" w:hAnsi="Arial" w:cs="Arial"/>
          <w:color w:val="FF00D9"/>
        </w:rPr>
        <w:t>Unsere Geschäftszeiten lauten künftig: Geschäftszeiten</w:t>
      </w:r>
    </w:p>
    <w:p w14:paraId="3B6E9F3B" w14:textId="77777777" w:rsidR="00F353A8" w:rsidRPr="00F353A8" w:rsidRDefault="00F353A8" w:rsidP="00F353A8">
      <w:pPr>
        <w:rPr>
          <w:rFonts w:ascii="Arial" w:hAnsi="Arial" w:cs="Arial"/>
          <w:color w:val="000000" w:themeColor="text1"/>
        </w:rPr>
      </w:pPr>
    </w:p>
    <w:p w14:paraId="1DDF7493" w14:textId="77777777" w:rsidR="00F353A8" w:rsidRPr="00F353A8" w:rsidRDefault="00F353A8" w:rsidP="00F353A8">
      <w:pPr>
        <w:rPr>
          <w:rFonts w:ascii="Arial" w:hAnsi="Arial" w:cs="Arial"/>
          <w:color w:val="000000" w:themeColor="text1"/>
        </w:rPr>
      </w:pPr>
      <w:r w:rsidRPr="00F353A8">
        <w:rPr>
          <w:rFonts w:ascii="Arial" w:hAnsi="Arial" w:cs="Arial"/>
          <w:color w:val="000000" w:themeColor="text1"/>
        </w:rPr>
        <w:t>Für Sie sind wir selbstverständlich durchgehend erreichbar.</w:t>
      </w:r>
    </w:p>
    <w:p w14:paraId="2087F296" w14:textId="77777777" w:rsidR="00F353A8" w:rsidRPr="00F353A8" w:rsidRDefault="00F353A8" w:rsidP="00F353A8">
      <w:pPr>
        <w:rPr>
          <w:rFonts w:ascii="Arial" w:hAnsi="Arial" w:cs="Arial"/>
          <w:color w:val="000000" w:themeColor="text1"/>
        </w:rPr>
      </w:pPr>
    </w:p>
    <w:p w14:paraId="1A722D66" w14:textId="77777777" w:rsidR="00F353A8" w:rsidRPr="00F353A8" w:rsidRDefault="00F353A8" w:rsidP="00F353A8">
      <w:pPr>
        <w:rPr>
          <w:rFonts w:ascii="Arial" w:hAnsi="Arial" w:cs="Arial"/>
          <w:color w:val="000000" w:themeColor="text1"/>
        </w:rPr>
      </w:pPr>
      <w:r w:rsidRPr="00F353A8">
        <w:rPr>
          <w:rFonts w:ascii="Arial" w:hAnsi="Arial" w:cs="Arial"/>
          <w:color w:val="000000" w:themeColor="text1"/>
        </w:rPr>
        <w:t>Ihr direkter Draht zu uns:</w:t>
      </w:r>
    </w:p>
    <w:p w14:paraId="294471C8" w14:textId="77777777" w:rsidR="00F353A8" w:rsidRPr="00F353A8" w:rsidRDefault="00F353A8" w:rsidP="00F353A8">
      <w:pPr>
        <w:rPr>
          <w:rFonts w:ascii="Arial" w:hAnsi="Arial" w:cs="Arial"/>
          <w:color w:val="FF00D9"/>
        </w:rPr>
      </w:pPr>
      <w:r w:rsidRPr="00F353A8">
        <w:rPr>
          <w:rFonts w:ascii="Arial" w:hAnsi="Arial" w:cs="Arial"/>
          <w:color w:val="FF00D9"/>
        </w:rPr>
        <w:t>Telefonnummer</w:t>
      </w:r>
    </w:p>
    <w:p w14:paraId="41CDC353" w14:textId="77777777" w:rsidR="00F353A8" w:rsidRPr="00F353A8" w:rsidRDefault="00F353A8" w:rsidP="00F353A8">
      <w:pPr>
        <w:rPr>
          <w:rFonts w:ascii="Arial" w:hAnsi="Arial" w:cs="Arial"/>
          <w:color w:val="FF00D9"/>
        </w:rPr>
      </w:pPr>
      <w:r w:rsidRPr="00F353A8">
        <w:rPr>
          <w:rFonts w:ascii="Arial" w:hAnsi="Arial" w:cs="Arial"/>
          <w:color w:val="FF00D9"/>
        </w:rPr>
        <w:t xml:space="preserve">E-Mail-Adresse </w:t>
      </w:r>
    </w:p>
    <w:p w14:paraId="0DCB0D70" w14:textId="77777777" w:rsidR="00F353A8" w:rsidRPr="00F353A8" w:rsidRDefault="00F353A8" w:rsidP="00F353A8">
      <w:pPr>
        <w:rPr>
          <w:rFonts w:ascii="Arial" w:hAnsi="Arial" w:cs="Arial"/>
          <w:color w:val="FF00D9"/>
        </w:rPr>
      </w:pPr>
      <w:r w:rsidRPr="00F353A8">
        <w:rPr>
          <w:rFonts w:ascii="Arial" w:hAnsi="Arial" w:cs="Arial"/>
          <w:color w:val="FF00D9"/>
        </w:rPr>
        <w:t>Website</w:t>
      </w:r>
    </w:p>
    <w:p w14:paraId="41CF43B3" w14:textId="77777777" w:rsidR="00F353A8" w:rsidRPr="00F353A8" w:rsidRDefault="00F353A8" w:rsidP="00F353A8">
      <w:pPr>
        <w:rPr>
          <w:rFonts w:ascii="Arial" w:hAnsi="Arial" w:cs="Arial"/>
          <w:color w:val="000000" w:themeColor="text1"/>
        </w:rPr>
      </w:pPr>
    </w:p>
    <w:p w14:paraId="476504D7" w14:textId="77777777" w:rsidR="00F353A8" w:rsidRPr="00F353A8" w:rsidRDefault="00F353A8" w:rsidP="00F353A8">
      <w:pPr>
        <w:rPr>
          <w:rFonts w:ascii="Arial" w:hAnsi="Arial" w:cs="Arial"/>
          <w:color w:val="000000" w:themeColor="text1"/>
        </w:rPr>
      </w:pPr>
      <w:r w:rsidRPr="00F353A8">
        <w:rPr>
          <w:rFonts w:ascii="Arial" w:hAnsi="Arial" w:cs="Arial"/>
          <w:color w:val="000000" w:themeColor="text1"/>
        </w:rPr>
        <w:t xml:space="preserve">Auf Ihren Besuch an unserem neuen Standort freuen wir uns. </w:t>
      </w:r>
    </w:p>
    <w:p w14:paraId="09778BA5" w14:textId="77777777" w:rsidR="00F353A8" w:rsidRPr="00F353A8" w:rsidRDefault="00F353A8" w:rsidP="00F353A8">
      <w:pPr>
        <w:rPr>
          <w:rFonts w:ascii="Arial" w:hAnsi="Arial" w:cs="Arial"/>
          <w:color w:val="000000" w:themeColor="text1"/>
        </w:rPr>
      </w:pPr>
    </w:p>
    <w:p w14:paraId="1E6B15F0" w14:textId="4A34DCC2" w:rsidR="00ED3FFD" w:rsidRPr="00F353A8" w:rsidRDefault="00F353A8" w:rsidP="00F353A8">
      <w:pPr>
        <w:rPr>
          <w:rFonts w:ascii="Arial" w:hAnsi="Arial" w:cs="Arial"/>
          <w:color w:val="000000" w:themeColor="text1"/>
        </w:rPr>
      </w:pPr>
      <w:r w:rsidRPr="00F353A8">
        <w:rPr>
          <w:rFonts w:ascii="Arial" w:hAnsi="Arial" w:cs="Arial"/>
          <w:color w:val="000000" w:themeColor="text1"/>
        </w:rPr>
        <w:t>Herzliche Grüße</w:t>
      </w:r>
    </w:p>
    <w:p w14:paraId="0D3563CB" w14:textId="77777777" w:rsidR="00ED3FFD" w:rsidRPr="00F353A8" w:rsidRDefault="00ED3FFD" w:rsidP="00ED3FFD">
      <w:pPr>
        <w:rPr>
          <w:rFonts w:ascii="Arial" w:hAnsi="Arial" w:cs="Arial"/>
          <w:color w:val="000000" w:themeColor="text1"/>
        </w:rPr>
      </w:pPr>
    </w:p>
    <w:p w14:paraId="64538A19" w14:textId="77777777" w:rsidR="00ED3FFD" w:rsidRPr="00F353A8" w:rsidRDefault="00ED3FFD" w:rsidP="00ED3FFD">
      <w:pPr>
        <w:rPr>
          <w:rFonts w:ascii="Arial" w:hAnsi="Arial" w:cs="Arial"/>
          <w:color w:val="FF0000"/>
        </w:rPr>
      </w:pPr>
    </w:p>
    <w:p w14:paraId="50EA2E44" w14:textId="77777777" w:rsidR="00ED3FFD" w:rsidRPr="00F353A8" w:rsidRDefault="00ED3FFD" w:rsidP="00ED3FFD">
      <w:pPr>
        <w:rPr>
          <w:rFonts w:ascii="Arial" w:hAnsi="Arial" w:cs="Arial"/>
          <w:color w:val="FF0000"/>
        </w:rPr>
      </w:pPr>
    </w:p>
    <w:p w14:paraId="1C5A5FF6" w14:textId="77777777" w:rsidR="00ED3FFD" w:rsidRPr="00F353A8" w:rsidRDefault="00ED3FFD" w:rsidP="00ED3FFD">
      <w:pPr>
        <w:rPr>
          <w:rFonts w:ascii="Arial" w:hAnsi="Arial" w:cs="Arial"/>
          <w:color w:val="FF0000"/>
        </w:rPr>
      </w:pPr>
    </w:p>
    <w:p w14:paraId="544220C9" w14:textId="42FDC424" w:rsidR="00ED3FFD" w:rsidRPr="00F353A8" w:rsidRDefault="00ED3FFD" w:rsidP="00ED3FFD">
      <w:pPr>
        <w:rPr>
          <w:rFonts w:ascii="Arial" w:hAnsi="Arial" w:cs="Arial"/>
          <w:color w:val="FF00D9"/>
        </w:rPr>
      </w:pPr>
      <w:r w:rsidRPr="00F353A8">
        <w:rPr>
          <w:rFonts w:ascii="Arial" w:hAnsi="Arial" w:cs="Arial"/>
          <w:color w:val="FF00D9"/>
        </w:rPr>
        <w:t>Unterschrift</w:t>
      </w:r>
    </w:p>
    <w:p w14:paraId="07F0A826" w14:textId="77777777" w:rsidR="00ED3FFD" w:rsidRPr="00F353A8" w:rsidRDefault="00ED3FFD" w:rsidP="00ED3FFD">
      <w:pPr>
        <w:rPr>
          <w:rFonts w:ascii="Arial" w:hAnsi="Arial" w:cs="Arial"/>
          <w:color w:val="FF00D9"/>
        </w:rPr>
      </w:pPr>
      <w:r w:rsidRPr="00F353A8">
        <w:rPr>
          <w:rFonts w:ascii="Arial" w:hAnsi="Arial" w:cs="Arial"/>
          <w:color w:val="FF00D9"/>
        </w:rPr>
        <w:t>Signatur</w:t>
      </w:r>
    </w:p>
    <w:p w14:paraId="366F6736" w14:textId="77777777" w:rsidR="00ED3FFD" w:rsidRPr="00F353A8" w:rsidRDefault="00ED3FFD" w:rsidP="00ED3FFD">
      <w:pPr>
        <w:rPr>
          <w:rFonts w:ascii="Arial" w:hAnsi="Arial" w:cs="Arial"/>
          <w:color w:val="FF0000"/>
        </w:rPr>
      </w:pPr>
    </w:p>
    <w:p w14:paraId="1F4D8FF7" w14:textId="77777777" w:rsidR="00ED3FFD" w:rsidRPr="00F353A8" w:rsidRDefault="00ED3FFD" w:rsidP="00ED3FFD">
      <w:pPr>
        <w:rPr>
          <w:rFonts w:ascii="Arial" w:hAnsi="Arial" w:cs="Arial"/>
          <w:color w:val="000000" w:themeColor="text1"/>
        </w:rPr>
      </w:pPr>
    </w:p>
    <w:p w14:paraId="06BB2E6B" w14:textId="77777777" w:rsidR="00F353A8" w:rsidRPr="00F353A8" w:rsidRDefault="00F353A8" w:rsidP="00F353A8">
      <w:pPr>
        <w:rPr>
          <w:rFonts w:ascii="Arial" w:hAnsi="Arial" w:cs="Arial"/>
          <w:color w:val="000000" w:themeColor="text1"/>
        </w:rPr>
      </w:pPr>
      <w:r w:rsidRPr="00F353A8">
        <w:rPr>
          <w:rFonts w:ascii="Arial" w:hAnsi="Arial" w:cs="Arial"/>
          <w:color w:val="000000" w:themeColor="text1"/>
        </w:rPr>
        <w:t>PS: Sie sind zu unserer offiziellen Eröffnung an unserem neuen Standort natürlich herzlich eingeladen. Alle Details dazu erhalten Sie in Kürze.</w:t>
      </w:r>
    </w:p>
    <w:p w14:paraId="275B108B" w14:textId="2E36C89E" w:rsidR="00FF5B68" w:rsidRPr="00F353A8" w:rsidRDefault="00FF5B68" w:rsidP="00F353A8">
      <w:pPr>
        <w:rPr>
          <w:rFonts w:ascii="Arial" w:hAnsi="Arial" w:cs="Arial"/>
        </w:rPr>
      </w:pPr>
    </w:p>
    <w:sectPr w:rsidR="00FF5B68" w:rsidRPr="00F353A8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0936" w14:textId="77777777" w:rsidR="007A04CD" w:rsidRDefault="007A04CD" w:rsidP="00233094">
      <w:r>
        <w:separator/>
      </w:r>
    </w:p>
  </w:endnote>
  <w:endnote w:type="continuationSeparator" w:id="0">
    <w:p w14:paraId="4191AC89" w14:textId="77777777" w:rsidR="007A04CD" w:rsidRDefault="007A04CD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6E2E" w14:textId="77777777" w:rsidR="007A04CD" w:rsidRDefault="007A04CD" w:rsidP="00233094">
      <w:r>
        <w:separator/>
      </w:r>
    </w:p>
  </w:footnote>
  <w:footnote w:type="continuationSeparator" w:id="0">
    <w:p w14:paraId="22226ECE" w14:textId="77777777" w:rsidR="007A04CD" w:rsidRDefault="007A04CD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33094"/>
    <w:rsid w:val="002830DE"/>
    <w:rsid w:val="002F7283"/>
    <w:rsid w:val="00453E55"/>
    <w:rsid w:val="00577247"/>
    <w:rsid w:val="007A04CD"/>
    <w:rsid w:val="00863223"/>
    <w:rsid w:val="00890399"/>
    <w:rsid w:val="00953884"/>
    <w:rsid w:val="00D92109"/>
    <w:rsid w:val="00ED3FFD"/>
    <w:rsid w:val="00F353A8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7</cp:revision>
  <dcterms:created xsi:type="dcterms:W3CDTF">2023-03-14T11:07:00Z</dcterms:created>
  <dcterms:modified xsi:type="dcterms:W3CDTF">2023-03-24T10:29:00Z</dcterms:modified>
</cp:coreProperties>
</file>