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3EBE" w14:textId="7EE8725E" w:rsidR="00ED3FFD" w:rsidRPr="00ED3FFD" w:rsidRDefault="002F7283" w:rsidP="00ED3FFD">
      <w:pPr>
        <w:rPr>
          <w:rFonts w:ascii="Arial" w:hAnsi="Arial" w:cs="Arial"/>
          <w:color w:val="FF00D9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FB1AB18" wp14:editId="01F00D5A">
            <wp:simplePos x="0" y="0"/>
            <wp:positionH relativeFrom="column">
              <wp:posOffset>3387724</wp:posOffset>
            </wp:positionH>
            <wp:positionV relativeFrom="paragraph">
              <wp:posOffset>-1023619</wp:posOffset>
            </wp:positionV>
            <wp:extent cx="1409065" cy="1217930"/>
            <wp:effectExtent l="63500" t="25400" r="0" b="0"/>
            <wp:wrapNone/>
            <wp:docPr id="3" name="Grafik 3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Logo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4278">
                      <a:off x="0" y="0"/>
                      <a:ext cx="140906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D" w:rsidRPr="00ED3FFD">
        <w:rPr>
          <w:rFonts w:ascii="Arial" w:hAnsi="Arial" w:cs="Arial"/>
          <w:color w:val="FF00D9"/>
        </w:rPr>
        <w:t>Herr/Frau</w:t>
      </w:r>
    </w:p>
    <w:p w14:paraId="42D7FF13" w14:textId="5FBFAA3E" w:rsidR="00ED3FFD" w:rsidRPr="00ED3FFD" w:rsidRDefault="00ED3FFD" w:rsidP="00ED3FFD">
      <w:pPr>
        <w:rPr>
          <w:rFonts w:ascii="Arial" w:hAnsi="Arial" w:cs="Arial"/>
          <w:color w:val="FF00D9"/>
        </w:rPr>
      </w:pPr>
      <w:r w:rsidRPr="00ED3FFD">
        <w:rPr>
          <w:rFonts w:ascii="Arial" w:hAnsi="Arial" w:cs="Arial"/>
          <w:color w:val="FF00D9"/>
        </w:rPr>
        <w:t>Vorname Nachname</w:t>
      </w:r>
    </w:p>
    <w:p w14:paraId="736165FF" w14:textId="56651521" w:rsidR="00ED3FFD" w:rsidRPr="00ED3FFD" w:rsidRDefault="00ED3FFD" w:rsidP="00ED3FFD">
      <w:pPr>
        <w:rPr>
          <w:rFonts w:ascii="Arial" w:hAnsi="Arial" w:cs="Arial"/>
          <w:color w:val="FF00D9"/>
        </w:rPr>
      </w:pPr>
      <w:r w:rsidRPr="00ED3FFD">
        <w:rPr>
          <w:rFonts w:ascii="Arial" w:hAnsi="Arial" w:cs="Arial"/>
          <w:color w:val="FF00D9"/>
        </w:rPr>
        <w:t>Straße Hausnummer</w:t>
      </w:r>
    </w:p>
    <w:p w14:paraId="7A92EFA1" w14:textId="5F7011B1" w:rsidR="00ED3FFD" w:rsidRPr="00ED3FFD" w:rsidRDefault="00ED3FFD" w:rsidP="00ED3FFD">
      <w:pPr>
        <w:rPr>
          <w:rFonts w:ascii="Arial" w:hAnsi="Arial" w:cs="Arial"/>
          <w:color w:val="FF00D9"/>
        </w:rPr>
      </w:pPr>
      <w:proofErr w:type="gramStart"/>
      <w:r w:rsidRPr="00ED3FFD">
        <w:rPr>
          <w:rFonts w:ascii="Arial" w:hAnsi="Arial" w:cs="Arial"/>
          <w:color w:val="FF00D9"/>
        </w:rPr>
        <w:t>PLZ Ort</w:t>
      </w:r>
      <w:proofErr w:type="gramEnd"/>
      <w:r w:rsidRPr="00ED3FFD">
        <w:rPr>
          <w:rFonts w:ascii="Arial" w:hAnsi="Arial" w:cs="Arial"/>
          <w:color w:val="FF00D9"/>
        </w:rPr>
        <w:tab/>
      </w:r>
      <w:r w:rsidRPr="00ED3FFD">
        <w:rPr>
          <w:rFonts w:ascii="Arial" w:hAnsi="Arial" w:cs="Arial"/>
          <w:color w:val="FF00D9"/>
        </w:rPr>
        <w:tab/>
      </w:r>
    </w:p>
    <w:p w14:paraId="71FFE766" w14:textId="0FCF3A33" w:rsidR="00ED3FFD" w:rsidRPr="00ED3FFD" w:rsidRDefault="00ED3FFD" w:rsidP="00ED3FFD">
      <w:pPr>
        <w:jc w:val="right"/>
        <w:rPr>
          <w:rFonts w:ascii="Arial" w:hAnsi="Arial" w:cs="Arial"/>
          <w:color w:val="FF0000"/>
        </w:rPr>
      </w:pPr>
      <w:r w:rsidRPr="00ED3FFD">
        <w:rPr>
          <w:rFonts w:ascii="Arial" w:hAnsi="Arial" w:cs="Arial"/>
          <w:color w:val="FF00D9"/>
        </w:rPr>
        <w:t>Ort</w:t>
      </w:r>
      <w:r w:rsidRPr="00ED3FFD">
        <w:rPr>
          <w:rFonts w:ascii="Arial" w:hAnsi="Arial" w:cs="Arial"/>
          <w:color w:val="000000" w:themeColor="text1"/>
        </w:rPr>
        <w:t xml:space="preserve">, </w:t>
      </w:r>
      <w:r w:rsidRPr="00ED3FFD">
        <w:rPr>
          <w:rFonts w:ascii="Arial" w:hAnsi="Arial" w:cs="Arial"/>
          <w:color w:val="FF00D9"/>
        </w:rPr>
        <w:t>Tag Monat Jahr</w:t>
      </w:r>
    </w:p>
    <w:p w14:paraId="015D3443" w14:textId="77777777" w:rsidR="00ED3FFD" w:rsidRPr="00ED3FFD" w:rsidRDefault="00ED3FFD" w:rsidP="00ED3FFD">
      <w:pPr>
        <w:rPr>
          <w:rFonts w:ascii="Arial" w:hAnsi="Arial" w:cs="Arial"/>
          <w:color w:val="FF0000"/>
        </w:rPr>
      </w:pPr>
    </w:p>
    <w:p w14:paraId="6FAA99B9" w14:textId="6FE5BB29" w:rsidR="00ED3FFD" w:rsidRPr="00ED3FFD" w:rsidRDefault="00ED3FFD" w:rsidP="00ED3FFD">
      <w:pPr>
        <w:rPr>
          <w:rFonts w:ascii="Arial" w:hAnsi="Arial" w:cs="Arial"/>
          <w:color w:val="FF0000"/>
        </w:rPr>
      </w:pPr>
    </w:p>
    <w:p w14:paraId="75D27C0E" w14:textId="142278B2" w:rsidR="00ED3FFD" w:rsidRDefault="00ED3FFD" w:rsidP="00ED3FFD">
      <w:pPr>
        <w:rPr>
          <w:rFonts w:ascii="Arial" w:hAnsi="Arial" w:cs="Arial"/>
          <w:color w:val="000000" w:themeColor="text1"/>
        </w:rPr>
      </w:pPr>
    </w:p>
    <w:p w14:paraId="7ED82E90" w14:textId="37FC0A86" w:rsidR="00ED3FFD" w:rsidRPr="00ED3FFD" w:rsidRDefault="00ED3FFD" w:rsidP="00ED3FFD">
      <w:pPr>
        <w:rPr>
          <w:rFonts w:ascii="Arial" w:hAnsi="Arial" w:cs="Arial"/>
          <w:b/>
          <w:bCs/>
          <w:color w:val="FF0000"/>
        </w:rPr>
      </w:pPr>
      <w:r w:rsidRPr="00ED3FFD">
        <w:rPr>
          <w:rFonts w:ascii="Arial" w:hAnsi="Arial" w:cs="Arial"/>
          <w:b/>
          <w:bCs/>
          <w:color w:val="000000" w:themeColor="text1"/>
        </w:rPr>
        <w:t xml:space="preserve">Herzlich willkommen bei </w:t>
      </w:r>
      <w:r w:rsidRPr="00ED3FFD">
        <w:rPr>
          <w:rFonts w:ascii="Arial" w:hAnsi="Arial" w:cs="Arial"/>
          <w:b/>
          <w:bCs/>
          <w:color w:val="FF00D9"/>
        </w:rPr>
        <w:t>Agenturname</w:t>
      </w:r>
      <w:r w:rsidRPr="00ED3FFD">
        <w:rPr>
          <w:rFonts w:ascii="Arial" w:hAnsi="Arial" w:cs="Arial"/>
          <w:b/>
          <w:bCs/>
          <w:color w:val="000000" w:themeColor="text1"/>
        </w:rPr>
        <w:t>!</w:t>
      </w:r>
    </w:p>
    <w:p w14:paraId="467F4652" w14:textId="0369309F" w:rsidR="00ED3FFD" w:rsidRDefault="00ED3FFD" w:rsidP="00ED3FFD">
      <w:pPr>
        <w:rPr>
          <w:rFonts w:ascii="Arial" w:hAnsi="Arial" w:cs="Arial"/>
          <w:color w:val="000000" w:themeColor="text1"/>
        </w:rPr>
      </w:pPr>
    </w:p>
    <w:p w14:paraId="3D59D53D" w14:textId="3A5667C4" w:rsidR="00ED3FFD" w:rsidRDefault="00ED3FFD" w:rsidP="00ED3FFD">
      <w:pPr>
        <w:rPr>
          <w:rFonts w:ascii="Arial" w:hAnsi="Arial" w:cs="Arial"/>
          <w:color w:val="000000" w:themeColor="text1"/>
        </w:rPr>
      </w:pPr>
    </w:p>
    <w:p w14:paraId="1FD7A58B" w14:textId="75147040" w:rsidR="00ED3FFD" w:rsidRDefault="00ED3FFD" w:rsidP="00ED3FFD">
      <w:pPr>
        <w:rPr>
          <w:rFonts w:ascii="Arial" w:hAnsi="Arial" w:cs="Arial"/>
          <w:color w:val="000000" w:themeColor="text1"/>
        </w:rPr>
      </w:pPr>
    </w:p>
    <w:p w14:paraId="42F5BE53" w14:textId="77777777" w:rsidR="00ED3FFD" w:rsidRPr="00ED3FFD" w:rsidRDefault="00ED3FFD" w:rsidP="00ED3FFD">
      <w:pPr>
        <w:rPr>
          <w:rFonts w:ascii="Arial" w:hAnsi="Arial" w:cs="Arial"/>
          <w:color w:val="000000" w:themeColor="text1"/>
        </w:rPr>
      </w:pPr>
    </w:p>
    <w:p w14:paraId="1BB982F2" w14:textId="4FCD446C" w:rsidR="00ED3FFD" w:rsidRPr="00ED3FFD" w:rsidRDefault="00ED3FFD" w:rsidP="00ED3FFD">
      <w:pPr>
        <w:rPr>
          <w:rFonts w:ascii="Arial" w:hAnsi="Arial" w:cs="Arial"/>
          <w:color w:val="FF0000"/>
        </w:rPr>
      </w:pPr>
      <w:r w:rsidRPr="00ED3FFD">
        <w:rPr>
          <w:rFonts w:ascii="Arial" w:hAnsi="Arial" w:cs="Arial"/>
          <w:color w:val="000000" w:themeColor="text1"/>
        </w:rPr>
        <w:t xml:space="preserve">Sehr </w:t>
      </w:r>
      <w:r w:rsidRPr="00ED3FFD">
        <w:rPr>
          <w:rFonts w:ascii="Arial" w:hAnsi="Arial" w:cs="Arial"/>
          <w:color w:val="FF00D9"/>
        </w:rPr>
        <w:t>geehrter Herr Nachname, sehr geehrte Frau Nachname</w:t>
      </w:r>
      <w:r w:rsidRPr="00ED3FFD">
        <w:rPr>
          <w:rFonts w:ascii="Arial" w:hAnsi="Arial" w:cs="Arial"/>
          <w:color w:val="000000" w:themeColor="text1"/>
        </w:rPr>
        <w:t>,</w:t>
      </w:r>
    </w:p>
    <w:p w14:paraId="36E13882" w14:textId="271F8489" w:rsidR="00ED3FFD" w:rsidRPr="00ED3FFD" w:rsidRDefault="00ED3FFD" w:rsidP="00ED3FFD">
      <w:pPr>
        <w:rPr>
          <w:rFonts w:ascii="Arial" w:hAnsi="Arial" w:cs="Arial"/>
          <w:color w:val="000000" w:themeColor="text1"/>
        </w:rPr>
      </w:pPr>
    </w:p>
    <w:p w14:paraId="7941AEB6" w14:textId="32CCCAE6" w:rsidR="00ED3FFD" w:rsidRPr="00ED3FFD" w:rsidRDefault="00ED3FFD" w:rsidP="00ED3FFD">
      <w:pPr>
        <w:rPr>
          <w:rFonts w:ascii="Arial" w:hAnsi="Arial" w:cs="Arial"/>
        </w:rPr>
      </w:pPr>
      <w:r w:rsidRPr="00ED3FFD">
        <w:rPr>
          <w:rFonts w:ascii="Arial" w:hAnsi="Arial" w:cs="Arial"/>
        </w:rPr>
        <w:t>wo Die Versicherungsagentur draufsteht, ist echte Versicherung drin – persönlich, vor Ort, ein Leben lang.</w:t>
      </w:r>
    </w:p>
    <w:p w14:paraId="67D87400" w14:textId="6A130F89" w:rsidR="00ED3FFD" w:rsidRPr="00ED3FFD" w:rsidRDefault="00ED3FFD" w:rsidP="00ED3FFD">
      <w:pPr>
        <w:rPr>
          <w:rFonts w:ascii="Arial" w:hAnsi="Arial" w:cs="Arial"/>
          <w:color w:val="000000" w:themeColor="text1"/>
        </w:rPr>
      </w:pPr>
    </w:p>
    <w:p w14:paraId="75E715D0" w14:textId="303F40DE" w:rsidR="00ED3FFD" w:rsidRPr="00ED3FFD" w:rsidRDefault="00ED3FFD" w:rsidP="00ED3FFD">
      <w:pPr>
        <w:rPr>
          <w:rFonts w:ascii="Arial" w:hAnsi="Arial" w:cs="Arial"/>
          <w:color w:val="000000" w:themeColor="text1"/>
        </w:rPr>
      </w:pPr>
      <w:r w:rsidRPr="00ED3FFD">
        <w:rPr>
          <w:rFonts w:ascii="Arial" w:hAnsi="Arial" w:cs="Arial"/>
          <w:color w:val="000000" w:themeColor="text1"/>
        </w:rPr>
        <w:t xml:space="preserve">Sie begrüßen wir als Kunden von </w:t>
      </w:r>
      <w:r w:rsidRPr="00ED3FFD">
        <w:rPr>
          <w:rFonts w:ascii="Arial" w:hAnsi="Arial" w:cs="Arial"/>
          <w:color w:val="FF00D9"/>
        </w:rPr>
        <w:t>Agenturname</w:t>
      </w:r>
      <w:r w:rsidRPr="00ED3FFD">
        <w:rPr>
          <w:rFonts w:ascii="Arial" w:hAnsi="Arial" w:cs="Arial"/>
          <w:color w:val="FF0000"/>
        </w:rPr>
        <w:t xml:space="preserve"> </w:t>
      </w:r>
      <w:r w:rsidRPr="00ED3FFD">
        <w:rPr>
          <w:rFonts w:ascii="Arial" w:hAnsi="Arial" w:cs="Arial"/>
          <w:color w:val="000000" w:themeColor="text1"/>
        </w:rPr>
        <w:t xml:space="preserve">sehr herzlich. </w:t>
      </w:r>
    </w:p>
    <w:p w14:paraId="3D3CC965" w14:textId="70E6DD3C" w:rsidR="00ED3FFD" w:rsidRPr="00ED3FFD" w:rsidRDefault="00ED3FFD" w:rsidP="00ED3FFD">
      <w:pPr>
        <w:rPr>
          <w:rFonts w:ascii="Arial" w:hAnsi="Arial" w:cs="Arial"/>
          <w:color w:val="000000" w:themeColor="text1"/>
        </w:rPr>
      </w:pPr>
    </w:p>
    <w:p w14:paraId="6006F2D8" w14:textId="1469D3DF" w:rsidR="00ED3FFD" w:rsidRPr="00ED3FFD" w:rsidRDefault="00ED3FFD" w:rsidP="00ED3FFD">
      <w:pPr>
        <w:rPr>
          <w:rFonts w:ascii="Arial" w:hAnsi="Arial" w:cs="Arial"/>
          <w:color w:val="000000" w:themeColor="text1"/>
        </w:rPr>
      </w:pPr>
      <w:r w:rsidRPr="00ED3FFD">
        <w:rPr>
          <w:rFonts w:ascii="Arial" w:hAnsi="Arial" w:cs="Arial"/>
          <w:color w:val="FF00D9"/>
        </w:rPr>
        <w:t xml:space="preserve">Vorname Nachname </w:t>
      </w:r>
      <w:r w:rsidRPr="00ED3FFD">
        <w:rPr>
          <w:rFonts w:ascii="Arial" w:hAnsi="Arial" w:cs="Arial"/>
          <w:color w:val="000000" w:themeColor="text1"/>
        </w:rPr>
        <w:t xml:space="preserve">steht Ihnen für Ihre persönliche Betreuung jederzeit zur Verfügung. </w:t>
      </w:r>
    </w:p>
    <w:p w14:paraId="059F296E" w14:textId="77777777" w:rsidR="00ED3FFD" w:rsidRPr="00ED3FFD" w:rsidRDefault="00ED3FFD" w:rsidP="00ED3FFD">
      <w:pPr>
        <w:rPr>
          <w:rFonts w:ascii="Arial" w:hAnsi="Arial" w:cs="Arial"/>
          <w:color w:val="000000" w:themeColor="text1"/>
        </w:rPr>
      </w:pPr>
    </w:p>
    <w:p w14:paraId="46051616" w14:textId="77777777" w:rsidR="00ED3FFD" w:rsidRPr="00ED3FFD" w:rsidRDefault="00ED3FFD" w:rsidP="00ED3FFD">
      <w:pPr>
        <w:rPr>
          <w:rFonts w:ascii="Arial" w:hAnsi="Arial" w:cs="Arial"/>
          <w:color w:val="000000" w:themeColor="text1"/>
        </w:rPr>
      </w:pPr>
      <w:r w:rsidRPr="00ED3FFD">
        <w:rPr>
          <w:rFonts w:ascii="Arial" w:hAnsi="Arial" w:cs="Arial"/>
          <w:color w:val="000000" w:themeColor="text1"/>
        </w:rPr>
        <w:t xml:space="preserve">Ihr direkter Draht zu </w:t>
      </w:r>
      <w:r w:rsidRPr="00ED3FFD">
        <w:rPr>
          <w:rFonts w:ascii="Arial" w:hAnsi="Arial" w:cs="Arial"/>
          <w:color w:val="FF00D9"/>
        </w:rPr>
        <w:t>Vorname Nachname</w:t>
      </w:r>
      <w:r w:rsidRPr="00ED3FFD">
        <w:rPr>
          <w:rFonts w:ascii="Arial" w:hAnsi="Arial" w:cs="Arial"/>
          <w:color w:val="000000" w:themeColor="text1"/>
        </w:rPr>
        <w:t>:</w:t>
      </w:r>
    </w:p>
    <w:p w14:paraId="4C2D1B84" w14:textId="77777777" w:rsidR="00ED3FFD" w:rsidRPr="00ED3FFD" w:rsidRDefault="00ED3FFD" w:rsidP="00ED3FFD">
      <w:pPr>
        <w:rPr>
          <w:rFonts w:ascii="Arial" w:hAnsi="Arial" w:cs="Arial"/>
          <w:color w:val="FF00D9"/>
        </w:rPr>
      </w:pPr>
      <w:r w:rsidRPr="00ED3FFD">
        <w:rPr>
          <w:rFonts w:ascii="Arial" w:hAnsi="Arial" w:cs="Arial"/>
          <w:color w:val="FF00D9"/>
        </w:rPr>
        <w:t>Telefonnummer</w:t>
      </w:r>
    </w:p>
    <w:p w14:paraId="79856267" w14:textId="77777777" w:rsidR="00ED3FFD" w:rsidRPr="00ED3FFD" w:rsidRDefault="00ED3FFD" w:rsidP="00ED3FFD">
      <w:pPr>
        <w:rPr>
          <w:rFonts w:ascii="Arial" w:hAnsi="Arial" w:cs="Arial"/>
          <w:color w:val="FF00D9"/>
        </w:rPr>
      </w:pPr>
      <w:r w:rsidRPr="00ED3FFD">
        <w:rPr>
          <w:rFonts w:ascii="Arial" w:hAnsi="Arial" w:cs="Arial"/>
          <w:color w:val="FF00D9"/>
        </w:rPr>
        <w:t>E-Mail-Adresse</w:t>
      </w:r>
    </w:p>
    <w:p w14:paraId="0D1D0640" w14:textId="77777777" w:rsidR="00ED3FFD" w:rsidRPr="00ED3FFD" w:rsidRDefault="00ED3FFD" w:rsidP="00ED3FFD">
      <w:pPr>
        <w:rPr>
          <w:rFonts w:ascii="Arial" w:hAnsi="Arial" w:cs="Arial"/>
          <w:color w:val="FF00D9"/>
        </w:rPr>
      </w:pPr>
      <w:r w:rsidRPr="00ED3FFD">
        <w:rPr>
          <w:rFonts w:ascii="Arial" w:hAnsi="Arial" w:cs="Arial"/>
          <w:color w:val="FF00D9"/>
        </w:rPr>
        <w:t>Website</w:t>
      </w:r>
    </w:p>
    <w:p w14:paraId="2D859068" w14:textId="77777777" w:rsidR="00ED3FFD" w:rsidRPr="00ED3FFD" w:rsidRDefault="00ED3FFD" w:rsidP="00ED3FFD">
      <w:pPr>
        <w:rPr>
          <w:rFonts w:ascii="Arial" w:hAnsi="Arial" w:cs="Arial"/>
          <w:color w:val="000000" w:themeColor="text1"/>
        </w:rPr>
      </w:pPr>
    </w:p>
    <w:p w14:paraId="7801A05F" w14:textId="77777777" w:rsidR="00ED3FFD" w:rsidRPr="00ED3FFD" w:rsidRDefault="00ED3FFD" w:rsidP="00ED3FFD">
      <w:pPr>
        <w:rPr>
          <w:rFonts w:ascii="Arial" w:hAnsi="Arial" w:cs="Arial"/>
          <w:color w:val="000000" w:themeColor="text1"/>
        </w:rPr>
      </w:pPr>
      <w:r w:rsidRPr="00ED3FFD">
        <w:rPr>
          <w:rFonts w:ascii="Arial" w:hAnsi="Arial" w:cs="Arial"/>
          <w:color w:val="000000" w:themeColor="text1"/>
        </w:rPr>
        <w:t>Zu unseren Geschäftszeiten (</w:t>
      </w:r>
      <w:r w:rsidRPr="00ED3FFD">
        <w:rPr>
          <w:rFonts w:ascii="Arial" w:hAnsi="Arial" w:cs="Arial"/>
          <w:color w:val="FF00D9"/>
        </w:rPr>
        <w:t>Geschäftszeiten</w:t>
      </w:r>
      <w:r w:rsidRPr="00ED3FFD">
        <w:rPr>
          <w:rFonts w:ascii="Arial" w:hAnsi="Arial" w:cs="Arial"/>
          <w:color w:val="000000" w:themeColor="text1"/>
        </w:rPr>
        <w:t>) sind wir für Sie in unserer Agentur (</w:t>
      </w:r>
      <w:r w:rsidRPr="00ED3FFD">
        <w:rPr>
          <w:rFonts w:ascii="Arial" w:hAnsi="Arial" w:cs="Arial"/>
          <w:color w:val="FF00D9"/>
        </w:rPr>
        <w:t xml:space="preserve">Straße Hausnummer, </w:t>
      </w:r>
      <w:proofErr w:type="gramStart"/>
      <w:r w:rsidRPr="00ED3FFD">
        <w:rPr>
          <w:rFonts w:ascii="Arial" w:hAnsi="Arial" w:cs="Arial"/>
          <w:color w:val="FF00D9"/>
        </w:rPr>
        <w:t>PLZ Ort</w:t>
      </w:r>
      <w:proofErr w:type="gramEnd"/>
      <w:r w:rsidRPr="00ED3FFD">
        <w:rPr>
          <w:rFonts w:ascii="Arial" w:hAnsi="Arial" w:cs="Arial"/>
          <w:color w:val="000000" w:themeColor="text1"/>
        </w:rPr>
        <w:t xml:space="preserve">) da. Sie möchten ein Treffen vor Ort? </w:t>
      </w:r>
      <w:r w:rsidRPr="00ED3FFD">
        <w:rPr>
          <w:rFonts w:ascii="Arial" w:hAnsi="Arial" w:cs="Arial"/>
          <w:color w:val="FF00D9"/>
        </w:rPr>
        <w:t xml:space="preserve">Vorname Nachname </w:t>
      </w:r>
      <w:r w:rsidRPr="00ED3FFD">
        <w:rPr>
          <w:rFonts w:ascii="Arial" w:hAnsi="Arial" w:cs="Arial"/>
          <w:color w:val="000000" w:themeColor="text1"/>
        </w:rPr>
        <w:t>vereinbart gerne jederzeit einen Termin mit Ihnen.</w:t>
      </w:r>
    </w:p>
    <w:p w14:paraId="71725E5C" w14:textId="77777777" w:rsidR="00ED3FFD" w:rsidRPr="00ED3FFD" w:rsidRDefault="00ED3FFD" w:rsidP="00ED3FFD">
      <w:pPr>
        <w:rPr>
          <w:rFonts w:ascii="Arial" w:hAnsi="Arial" w:cs="Arial"/>
          <w:color w:val="000000" w:themeColor="text1"/>
        </w:rPr>
      </w:pPr>
    </w:p>
    <w:p w14:paraId="4B9AE762" w14:textId="77777777" w:rsidR="00ED3FFD" w:rsidRPr="00ED3FFD" w:rsidRDefault="00ED3FFD" w:rsidP="00ED3FFD">
      <w:pPr>
        <w:rPr>
          <w:rFonts w:ascii="Arial" w:hAnsi="Arial" w:cs="Arial"/>
          <w:color w:val="000000" w:themeColor="text1"/>
        </w:rPr>
      </w:pPr>
      <w:r w:rsidRPr="00ED3FFD">
        <w:rPr>
          <w:rFonts w:ascii="Arial" w:hAnsi="Arial" w:cs="Arial"/>
          <w:color w:val="000000" w:themeColor="text1"/>
        </w:rPr>
        <w:t>Auf die gemeinsame Zukunft freuen wir uns!</w:t>
      </w:r>
    </w:p>
    <w:p w14:paraId="10AB6D1A" w14:textId="77777777" w:rsidR="00ED3FFD" w:rsidRPr="00ED3FFD" w:rsidRDefault="00ED3FFD" w:rsidP="00ED3FFD">
      <w:pPr>
        <w:rPr>
          <w:rFonts w:ascii="Arial" w:hAnsi="Arial" w:cs="Arial"/>
          <w:color w:val="000000" w:themeColor="text1"/>
        </w:rPr>
      </w:pPr>
    </w:p>
    <w:p w14:paraId="1B853166" w14:textId="77777777" w:rsidR="00ED3FFD" w:rsidRPr="00ED3FFD" w:rsidRDefault="00ED3FFD" w:rsidP="00ED3FFD">
      <w:pPr>
        <w:rPr>
          <w:rFonts w:ascii="Arial" w:hAnsi="Arial" w:cs="Arial"/>
          <w:color w:val="000000" w:themeColor="text1"/>
        </w:rPr>
      </w:pPr>
      <w:r w:rsidRPr="00ED3FFD">
        <w:rPr>
          <w:rFonts w:ascii="Arial" w:hAnsi="Arial" w:cs="Arial"/>
          <w:color w:val="000000" w:themeColor="text1"/>
        </w:rPr>
        <w:t>Mit uns können Sie jederzeit echt sicher sein!</w:t>
      </w:r>
    </w:p>
    <w:p w14:paraId="5FC4DD4F" w14:textId="77777777" w:rsidR="00ED3FFD" w:rsidRPr="00ED3FFD" w:rsidRDefault="00ED3FFD" w:rsidP="00ED3FFD">
      <w:pPr>
        <w:rPr>
          <w:rFonts w:ascii="Arial" w:hAnsi="Arial" w:cs="Arial"/>
          <w:color w:val="000000" w:themeColor="text1"/>
        </w:rPr>
      </w:pPr>
    </w:p>
    <w:p w14:paraId="1E6B15F0" w14:textId="77777777" w:rsidR="00ED3FFD" w:rsidRPr="00ED3FFD" w:rsidRDefault="00ED3FFD" w:rsidP="00ED3FFD">
      <w:pPr>
        <w:rPr>
          <w:rFonts w:ascii="Arial" w:hAnsi="Arial" w:cs="Arial"/>
          <w:color w:val="000000" w:themeColor="text1"/>
        </w:rPr>
      </w:pPr>
      <w:r w:rsidRPr="00ED3FFD">
        <w:rPr>
          <w:rFonts w:ascii="Arial" w:hAnsi="Arial" w:cs="Arial"/>
          <w:color w:val="000000" w:themeColor="text1"/>
        </w:rPr>
        <w:t>Herzliche Grüße</w:t>
      </w:r>
    </w:p>
    <w:p w14:paraId="0D3563CB" w14:textId="77777777" w:rsidR="00ED3FFD" w:rsidRPr="00ED3FFD" w:rsidRDefault="00ED3FFD" w:rsidP="00ED3FFD">
      <w:pPr>
        <w:rPr>
          <w:rFonts w:ascii="Arial" w:hAnsi="Arial" w:cs="Arial"/>
          <w:color w:val="000000" w:themeColor="text1"/>
        </w:rPr>
      </w:pPr>
    </w:p>
    <w:p w14:paraId="64538A19" w14:textId="77777777" w:rsidR="00ED3FFD" w:rsidRDefault="00ED3FFD" w:rsidP="00ED3FFD">
      <w:pPr>
        <w:rPr>
          <w:rFonts w:ascii="Arial" w:hAnsi="Arial" w:cs="Arial"/>
          <w:color w:val="FF0000"/>
        </w:rPr>
      </w:pPr>
    </w:p>
    <w:p w14:paraId="50EA2E44" w14:textId="77777777" w:rsidR="00ED3FFD" w:rsidRDefault="00ED3FFD" w:rsidP="00ED3FFD">
      <w:pPr>
        <w:rPr>
          <w:rFonts w:ascii="Arial" w:hAnsi="Arial" w:cs="Arial"/>
          <w:color w:val="FF0000"/>
        </w:rPr>
      </w:pPr>
    </w:p>
    <w:p w14:paraId="1C5A5FF6" w14:textId="77777777" w:rsidR="00ED3FFD" w:rsidRDefault="00ED3FFD" w:rsidP="00ED3FFD">
      <w:pPr>
        <w:rPr>
          <w:rFonts w:ascii="Arial" w:hAnsi="Arial" w:cs="Arial"/>
          <w:color w:val="FF0000"/>
        </w:rPr>
      </w:pPr>
    </w:p>
    <w:p w14:paraId="544220C9" w14:textId="42FDC424" w:rsidR="00ED3FFD" w:rsidRPr="00ED3FFD" w:rsidRDefault="00ED3FFD" w:rsidP="00ED3FFD">
      <w:pPr>
        <w:rPr>
          <w:rFonts w:ascii="Arial" w:hAnsi="Arial" w:cs="Arial"/>
          <w:color w:val="FF00D9"/>
        </w:rPr>
      </w:pPr>
      <w:r w:rsidRPr="00ED3FFD">
        <w:rPr>
          <w:rFonts w:ascii="Arial" w:hAnsi="Arial" w:cs="Arial"/>
          <w:color w:val="FF00D9"/>
        </w:rPr>
        <w:t>Unterschrift</w:t>
      </w:r>
    </w:p>
    <w:p w14:paraId="07F0A826" w14:textId="77777777" w:rsidR="00ED3FFD" w:rsidRPr="00ED3FFD" w:rsidRDefault="00ED3FFD" w:rsidP="00ED3FFD">
      <w:pPr>
        <w:rPr>
          <w:rFonts w:ascii="Arial" w:hAnsi="Arial" w:cs="Arial"/>
          <w:color w:val="FF00D9"/>
        </w:rPr>
      </w:pPr>
      <w:r w:rsidRPr="00ED3FFD">
        <w:rPr>
          <w:rFonts w:ascii="Arial" w:hAnsi="Arial" w:cs="Arial"/>
          <w:color w:val="FF00D9"/>
        </w:rPr>
        <w:t>Signatur</w:t>
      </w:r>
    </w:p>
    <w:p w14:paraId="366F6736" w14:textId="77777777" w:rsidR="00ED3FFD" w:rsidRPr="00ED3FFD" w:rsidRDefault="00ED3FFD" w:rsidP="00ED3FFD">
      <w:pPr>
        <w:rPr>
          <w:rFonts w:ascii="Arial" w:hAnsi="Arial" w:cs="Arial"/>
          <w:color w:val="FF0000"/>
        </w:rPr>
      </w:pPr>
    </w:p>
    <w:p w14:paraId="1F4D8FF7" w14:textId="77777777" w:rsidR="00ED3FFD" w:rsidRDefault="00ED3FFD" w:rsidP="00ED3FFD">
      <w:pPr>
        <w:rPr>
          <w:rFonts w:ascii="Arial" w:hAnsi="Arial" w:cs="Arial"/>
          <w:color w:val="000000" w:themeColor="text1"/>
        </w:rPr>
      </w:pPr>
    </w:p>
    <w:p w14:paraId="275B108B" w14:textId="07B3FF15" w:rsidR="00FF5B68" w:rsidRPr="00ED3FFD" w:rsidRDefault="00ED3FFD" w:rsidP="00ED3FFD">
      <w:pPr>
        <w:rPr>
          <w:rFonts w:ascii="Arial" w:hAnsi="Arial" w:cs="Arial"/>
        </w:rPr>
      </w:pPr>
      <w:r w:rsidRPr="00ED3FFD">
        <w:rPr>
          <w:rFonts w:ascii="Arial" w:hAnsi="Arial" w:cs="Arial"/>
          <w:color w:val="000000" w:themeColor="text1"/>
        </w:rPr>
        <w:t>PS: Bei Ihrem ersten Agenturbesuch erwartet Sie eine kleine Überraschung.</w:t>
      </w:r>
    </w:p>
    <w:sectPr w:rsidR="00FF5B68" w:rsidRPr="00ED3FFD" w:rsidSect="00890399">
      <w:headerReference w:type="default" r:id="rId7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727F" w14:textId="77777777" w:rsidR="00863223" w:rsidRDefault="00863223" w:rsidP="00233094">
      <w:r>
        <w:separator/>
      </w:r>
    </w:p>
  </w:endnote>
  <w:endnote w:type="continuationSeparator" w:id="0">
    <w:p w14:paraId="49A5C6E7" w14:textId="77777777" w:rsidR="00863223" w:rsidRDefault="00863223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C8B6" w14:textId="77777777" w:rsidR="00863223" w:rsidRDefault="00863223" w:rsidP="00233094">
      <w:r>
        <w:separator/>
      </w:r>
    </w:p>
  </w:footnote>
  <w:footnote w:type="continuationSeparator" w:id="0">
    <w:p w14:paraId="51230DAB" w14:textId="77777777" w:rsidR="00863223" w:rsidRDefault="00863223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33094"/>
    <w:rsid w:val="002830DE"/>
    <w:rsid w:val="002F7283"/>
    <w:rsid w:val="00453E55"/>
    <w:rsid w:val="00577247"/>
    <w:rsid w:val="00863223"/>
    <w:rsid w:val="00890399"/>
    <w:rsid w:val="00953884"/>
    <w:rsid w:val="00D92109"/>
    <w:rsid w:val="00ED3FFD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6</cp:revision>
  <dcterms:created xsi:type="dcterms:W3CDTF">2023-03-14T11:07:00Z</dcterms:created>
  <dcterms:modified xsi:type="dcterms:W3CDTF">2023-03-24T10:15:00Z</dcterms:modified>
</cp:coreProperties>
</file>