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3EBE" w14:textId="20D652A0" w:rsidR="00ED3FFD" w:rsidRPr="00BC5D4E" w:rsidRDefault="00ED2081" w:rsidP="00ED3FFD">
      <w:pPr>
        <w:rPr>
          <w:rFonts w:ascii="Arial" w:hAnsi="Arial" w:cs="Arial"/>
          <w:color w:val="FF00D9"/>
        </w:rPr>
      </w:pPr>
      <w:r>
        <w:rPr>
          <w:rFonts w:ascii="Arial" w:hAnsi="Arial" w:cs="Arial"/>
          <w:noProof/>
          <w:color w:val="FF00D9"/>
        </w:rPr>
        <w:drawing>
          <wp:anchor distT="0" distB="0" distL="114300" distR="114300" simplePos="0" relativeHeight="251658240" behindDoc="1" locked="0" layoutInCell="1" allowOverlap="1" wp14:anchorId="592C9100" wp14:editId="369370BD">
            <wp:simplePos x="0" y="0"/>
            <wp:positionH relativeFrom="column">
              <wp:posOffset>2188745</wp:posOffset>
            </wp:positionH>
            <wp:positionV relativeFrom="paragraph">
              <wp:posOffset>-1130601</wp:posOffset>
            </wp:positionV>
            <wp:extent cx="2367814" cy="1919800"/>
            <wp:effectExtent l="0" t="0" r="0" b="0"/>
            <wp:wrapNone/>
            <wp:docPr id="1" name="Grafik 1" descr="Ein Bild, das Pfei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feil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814" cy="191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FFD" w:rsidRPr="00BC5D4E">
        <w:rPr>
          <w:rFonts w:ascii="Arial" w:hAnsi="Arial" w:cs="Arial"/>
          <w:color w:val="FF00D9"/>
        </w:rPr>
        <w:t>Herr/Frau</w:t>
      </w:r>
    </w:p>
    <w:p w14:paraId="42D7FF13" w14:textId="5FBFAA3E" w:rsidR="00ED3FFD" w:rsidRPr="00BC5D4E" w:rsidRDefault="00ED3FFD" w:rsidP="00ED3FFD">
      <w:pPr>
        <w:rPr>
          <w:rFonts w:ascii="Arial" w:hAnsi="Arial" w:cs="Arial"/>
          <w:color w:val="FF00D9"/>
        </w:rPr>
      </w:pPr>
      <w:r w:rsidRPr="00BC5D4E">
        <w:rPr>
          <w:rFonts w:ascii="Arial" w:hAnsi="Arial" w:cs="Arial"/>
          <w:color w:val="FF00D9"/>
        </w:rPr>
        <w:t>Vorname Nachname</w:t>
      </w:r>
    </w:p>
    <w:p w14:paraId="736165FF" w14:textId="56651521" w:rsidR="00ED3FFD" w:rsidRPr="00BC5D4E" w:rsidRDefault="00ED3FFD" w:rsidP="00ED3FFD">
      <w:pPr>
        <w:rPr>
          <w:rFonts w:ascii="Arial" w:hAnsi="Arial" w:cs="Arial"/>
          <w:color w:val="FF00D9"/>
        </w:rPr>
      </w:pPr>
      <w:r w:rsidRPr="00BC5D4E">
        <w:rPr>
          <w:rFonts w:ascii="Arial" w:hAnsi="Arial" w:cs="Arial"/>
          <w:color w:val="FF00D9"/>
        </w:rPr>
        <w:t>Straße Hausnummer</w:t>
      </w:r>
    </w:p>
    <w:p w14:paraId="7A92EFA1" w14:textId="5F7011B1" w:rsidR="00ED3FFD" w:rsidRPr="00BC5D4E" w:rsidRDefault="00ED3FFD" w:rsidP="00ED3FFD">
      <w:pPr>
        <w:rPr>
          <w:rFonts w:ascii="Arial" w:hAnsi="Arial" w:cs="Arial"/>
          <w:color w:val="FF00D9"/>
        </w:rPr>
      </w:pPr>
      <w:proofErr w:type="gramStart"/>
      <w:r w:rsidRPr="00BC5D4E">
        <w:rPr>
          <w:rFonts w:ascii="Arial" w:hAnsi="Arial" w:cs="Arial"/>
          <w:color w:val="FF00D9"/>
        </w:rPr>
        <w:t>PLZ Ort</w:t>
      </w:r>
      <w:proofErr w:type="gramEnd"/>
      <w:r w:rsidRPr="00BC5D4E">
        <w:rPr>
          <w:rFonts w:ascii="Arial" w:hAnsi="Arial" w:cs="Arial"/>
          <w:color w:val="FF00D9"/>
        </w:rPr>
        <w:tab/>
      </w:r>
      <w:r w:rsidRPr="00BC5D4E">
        <w:rPr>
          <w:rFonts w:ascii="Arial" w:hAnsi="Arial" w:cs="Arial"/>
          <w:color w:val="FF00D9"/>
        </w:rPr>
        <w:tab/>
      </w:r>
    </w:p>
    <w:p w14:paraId="71FFE766" w14:textId="0FCF3A33" w:rsidR="00ED3FFD" w:rsidRPr="00BC5D4E" w:rsidRDefault="00ED3FFD" w:rsidP="00ED3FFD">
      <w:pPr>
        <w:jc w:val="right"/>
        <w:rPr>
          <w:rFonts w:ascii="Arial" w:hAnsi="Arial" w:cs="Arial"/>
          <w:color w:val="FF0000"/>
        </w:rPr>
      </w:pPr>
      <w:r w:rsidRPr="00BC5D4E">
        <w:rPr>
          <w:rFonts w:ascii="Arial" w:hAnsi="Arial" w:cs="Arial"/>
          <w:color w:val="FF00D9"/>
        </w:rPr>
        <w:t>Ort</w:t>
      </w:r>
      <w:r w:rsidRPr="00BC5D4E">
        <w:rPr>
          <w:rFonts w:ascii="Arial" w:hAnsi="Arial" w:cs="Arial"/>
          <w:color w:val="000000" w:themeColor="text1"/>
        </w:rPr>
        <w:t xml:space="preserve">, </w:t>
      </w:r>
      <w:r w:rsidRPr="00BC5D4E">
        <w:rPr>
          <w:rFonts w:ascii="Arial" w:hAnsi="Arial" w:cs="Arial"/>
          <w:color w:val="FF00D9"/>
        </w:rPr>
        <w:t>Tag Monat Jahr</w:t>
      </w:r>
    </w:p>
    <w:p w14:paraId="015D3443" w14:textId="77777777" w:rsidR="00ED3FFD" w:rsidRPr="00BC5D4E" w:rsidRDefault="00ED3FFD" w:rsidP="00ED3FFD">
      <w:pPr>
        <w:rPr>
          <w:rFonts w:ascii="Arial" w:hAnsi="Arial" w:cs="Arial"/>
          <w:color w:val="FF0000"/>
        </w:rPr>
      </w:pPr>
    </w:p>
    <w:p w14:paraId="6FAA99B9" w14:textId="6FE5BB29" w:rsidR="00ED3FFD" w:rsidRPr="00BC5D4E" w:rsidRDefault="00ED3FFD" w:rsidP="00ED3FFD">
      <w:pPr>
        <w:rPr>
          <w:rFonts w:ascii="Arial" w:hAnsi="Arial" w:cs="Arial"/>
          <w:color w:val="FF0000"/>
        </w:rPr>
      </w:pPr>
    </w:p>
    <w:p w14:paraId="75D27C0E" w14:textId="142278B2" w:rsidR="00ED3FFD" w:rsidRPr="00BC5D4E" w:rsidRDefault="00ED3FFD" w:rsidP="00ED3FFD">
      <w:pPr>
        <w:rPr>
          <w:rFonts w:ascii="Arial" w:hAnsi="Arial" w:cs="Arial"/>
          <w:color w:val="000000" w:themeColor="text1"/>
        </w:rPr>
      </w:pPr>
    </w:p>
    <w:p w14:paraId="5ED3E0E9" w14:textId="77777777" w:rsidR="00BC5D4E" w:rsidRPr="00BC5D4E" w:rsidRDefault="00BC5D4E" w:rsidP="00BC5D4E">
      <w:pPr>
        <w:rPr>
          <w:rFonts w:ascii="Arial" w:hAnsi="Arial" w:cs="Arial"/>
          <w:b/>
          <w:bCs/>
          <w:color w:val="FF0000"/>
        </w:rPr>
      </w:pPr>
      <w:r w:rsidRPr="00BC5D4E">
        <w:rPr>
          <w:rFonts w:ascii="Arial" w:hAnsi="Arial" w:cs="Arial"/>
          <w:b/>
          <w:bCs/>
          <w:color w:val="000000" w:themeColor="text1"/>
        </w:rPr>
        <w:t>Frohe Festtage!</w:t>
      </w:r>
    </w:p>
    <w:p w14:paraId="467F4652" w14:textId="0369309F" w:rsidR="00ED3FFD" w:rsidRPr="00BC5D4E" w:rsidRDefault="00ED3FFD" w:rsidP="00ED3FFD">
      <w:pPr>
        <w:rPr>
          <w:rFonts w:ascii="Arial" w:hAnsi="Arial" w:cs="Arial"/>
          <w:color w:val="000000" w:themeColor="text1"/>
        </w:rPr>
      </w:pPr>
    </w:p>
    <w:p w14:paraId="3D59D53D" w14:textId="3A5667C4" w:rsidR="00ED3FFD" w:rsidRPr="00BC5D4E" w:rsidRDefault="00ED3FFD" w:rsidP="00ED3FFD">
      <w:pPr>
        <w:rPr>
          <w:rFonts w:ascii="Arial" w:hAnsi="Arial" w:cs="Arial"/>
          <w:color w:val="000000" w:themeColor="text1"/>
        </w:rPr>
      </w:pPr>
    </w:p>
    <w:p w14:paraId="1FD7A58B" w14:textId="75147040" w:rsidR="00ED3FFD" w:rsidRPr="00BC5D4E" w:rsidRDefault="00ED3FFD" w:rsidP="00ED3FFD">
      <w:pPr>
        <w:rPr>
          <w:rFonts w:ascii="Arial" w:hAnsi="Arial" w:cs="Arial"/>
          <w:color w:val="000000" w:themeColor="text1"/>
        </w:rPr>
      </w:pPr>
    </w:p>
    <w:p w14:paraId="42F5BE53" w14:textId="77777777" w:rsidR="00ED3FFD" w:rsidRPr="00BC5D4E" w:rsidRDefault="00ED3FFD" w:rsidP="00ED3FFD">
      <w:pPr>
        <w:rPr>
          <w:rFonts w:ascii="Arial" w:hAnsi="Arial" w:cs="Arial"/>
          <w:color w:val="000000" w:themeColor="text1"/>
        </w:rPr>
      </w:pPr>
    </w:p>
    <w:p w14:paraId="1BB982F2" w14:textId="4FCD446C" w:rsidR="00ED3FFD" w:rsidRPr="00BC5D4E" w:rsidRDefault="00ED3FFD" w:rsidP="00ED3FFD">
      <w:pPr>
        <w:rPr>
          <w:rFonts w:ascii="Arial" w:hAnsi="Arial" w:cs="Arial"/>
          <w:color w:val="FF0000"/>
        </w:rPr>
      </w:pPr>
      <w:r w:rsidRPr="00BC5D4E">
        <w:rPr>
          <w:rFonts w:ascii="Arial" w:hAnsi="Arial" w:cs="Arial"/>
          <w:color w:val="000000" w:themeColor="text1"/>
        </w:rPr>
        <w:t xml:space="preserve">Sehr </w:t>
      </w:r>
      <w:r w:rsidRPr="00BC5D4E">
        <w:rPr>
          <w:rFonts w:ascii="Arial" w:hAnsi="Arial" w:cs="Arial"/>
          <w:color w:val="FF00D9"/>
        </w:rPr>
        <w:t>geehrter Herr Nachname, sehr geehrte Frau Nachname</w:t>
      </w:r>
      <w:r w:rsidRPr="00BC5D4E">
        <w:rPr>
          <w:rFonts w:ascii="Arial" w:hAnsi="Arial" w:cs="Arial"/>
          <w:color w:val="000000" w:themeColor="text1"/>
        </w:rPr>
        <w:t>,</w:t>
      </w:r>
    </w:p>
    <w:p w14:paraId="36E13882" w14:textId="271F8489" w:rsidR="00ED3FFD" w:rsidRPr="00BC5D4E" w:rsidRDefault="00ED3FFD" w:rsidP="00ED3FFD">
      <w:pPr>
        <w:rPr>
          <w:rFonts w:ascii="Arial" w:hAnsi="Arial" w:cs="Arial"/>
          <w:color w:val="000000" w:themeColor="text1"/>
        </w:rPr>
      </w:pPr>
    </w:p>
    <w:p w14:paraId="4480191C" w14:textId="77777777" w:rsidR="00BC5D4E" w:rsidRPr="00BC5D4E" w:rsidRDefault="00BC5D4E" w:rsidP="00BC5D4E">
      <w:pPr>
        <w:jc w:val="both"/>
        <w:rPr>
          <w:rFonts w:ascii="Arial" w:hAnsi="Arial" w:cs="Arial"/>
          <w:color w:val="000000" w:themeColor="text1"/>
        </w:rPr>
      </w:pPr>
      <w:r w:rsidRPr="00BC5D4E">
        <w:rPr>
          <w:rFonts w:ascii="Arial" w:hAnsi="Arial" w:cs="Arial"/>
          <w:color w:val="000000" w:themeColor="text1"/>
        </w:rPr>
        <w:t>Wir wünschen Ihnen und Ihren Liebsten ein frohes Fest und einen guten Rutsch in ein gelungenes neues Jahr!</w:t>
      </w:r>
    </w:p>
    <w:p w14:paraId="015015B3" w14:textId="77777777" w:rsidR="00BC5D4E" w:rsidRPr="00BC5D4E" w:rsidRDefault="00BC5D4E" w:rsidP="00BC5D4E">
      <w:pPr>
        <w:jc w:val="both"/>
        <w:rPr>
          <w:rFonts w:ascii="Arial" w:hAnsi="Arial" w:cs="Arial"/>
          <w:color w:val="000000" w:themeColor="text1"/>
        </w:rPr>
      </w:pPr>
    </w:p>
    <w:p w14:paraId="09778BA5" w14:textId="785D3549" w:rsidR="00F353A8" w:rsidRPr="00BC5D4E" w:rsidRDefault="00BC5D4E" w:rsidP="00BC5D4E">
      <w:pPr>
        <w:rPr>
          <w:rFonts w:ascii="Arial" w:hAnsi="Arial" w:cs="Arial"/>
          <w:color w:val="000000" w:themeColor="text1"/>
        </w:rPr>
      </w:pPr>
      <w:r w:rsidRPr="00BC5D4E">
        <w:rPr>
          <w:rFonts w:ascii="Arial" w:hAnsi="Arial" w:cs="Arial"/>
          <w:color w:val="000000" w:themeColor="text1"/>
        </w:rPr>
        <w:t>Auf ein Wiedersehen im neuen Jahr freuen wir uns.</w:t>
      </w:r>
    </w:p>
    <w:p w14:paraId="70EF92E9" w14:textId="77777777" w:rsidR="003A3AA1" w:rsidRDefault="003A3AA1" w:rsidP="00F353A8">
      <w:pPr>
        <w:rPr>
          <w:rFonts w:ascii="Arial" w:hAnsi="Arial" w:cs="Arial"/>
          <w:color w:val="000000" w:themeColor="text1"/>
        </w:rPr>
      </w:pPr>
    </w:p>
    <w:p w14:paraId="1E6B15F0" w14:textId="7DD1B3E7" w:rsidR="00ED3FFD" w:rsidRPr="00BC5D4E" w:rsidRDefault="00F353A8" w:rsidP="00F353A8">
      <w:pPr>
        <w:rPr>
          <w:rFonts w:ascii="Arial" w:hAnsi="Arial" w:cs="Arial"/>
          <w:color w:val="000000" w:themeColor="text1"/>
        </w:rPr>
      </w:pPr>
      <w:r w:rsidRPr="00BC5D4E">
        <w:rPr>
          <w:rFonts w:ascii="Arial" w:hAnsi="Arial" w:cs="Arial"/>
          <w:color w:val="000000" w:themeColor="text1"/>
        </w:rPr>
        <w:t>Herzliche Grüße</w:t>
      </w:r>
    </w:p>
    <w:p w14:paraId="0D3563CB" w14:textId="77777777" w:rsidR="00ED3FFD" w:rsidRPr="00BC5D4E" w:rsidRDefault="00ED3FFD" w:rsidP="00ED3FFD">
      <w:pPr>
        <w:rPr>
          <w:rFonts w:ascii="Arial" w:hAnsi="Arial" w:cs="Arial"/>
          <w:color w:val="000000" w:themeColor="text1"/>
        </w:rPr>
      </w:pPr>
    </w:p>
    <w:p w14:paraId="64538A19" w14:textId="77777777" w:rsidR="00ED3FFD" w:rsidRPr="00BC5D4E" w:rsidRDefault="00ED3FFD" w:rsidP="00ED3FFD">
      <w:pPr>
        <w:rPr>
          <w:rFonts w:ascii="Arial" w:hAnsi="Arial" w:cs="Arial"/>
          <w:color w:val="FF0000"/>
        </w:rPr>
      </w:pPr>
    </w:p>
    <w:p w14:paraId="50EA2E44" w14:textId="77777777" w:rsidR="00ED3FFD" w:rsidRPr="00BC5D4E" w:rsidRDefault="00ED3FFD" w:rsidP="00ED3FFD">
      <w:pPr>
        <w:rPr>
          <w:rFonts w:ascii="Arial" w:hAnsi="Arial" w:cs="Arial"/>
          <w:color w:val="FF0000"/>
        </w:rPr>
      </w:pPr>
    </w:p>
    <w:p w14:paraId="1C5A5FF6" w14:textId="77777777" w:rsidR="00ED3FFD" w:rsidRPr="00BC5D4E" w:rsidRDefault="00ED3FFD" w:rsidP="00ED3FFD">
      <w:pPr>
        <w:rPr>
          <w:rFonts w:ascii="Arial" w:hAnsi="Arial" w:cs="Arial"/>
          <w:color w:val="FF0000"/>
        </w:rPr>
      </w:pPr>
    </w:p>
    <w:p w14:paraId="544220C9" w14:textId="42FDC424" w:rsidR="00ED3FFD" w:rsidRPr="00BC5D4E" w:rsidRDefault="00ED3FFD" w:rsidP="00ED3FFD">
      <w:pPr>
        <w:rPr>
          <w:rFonts w:ascii="Arial" w:hAnsi="Arial" w:cs="Arial"/>
          <w:color w:val="FF00D9"/>
        </w:rPr>
      </w:pPr>
      <w:r w:rsidRPr="00BC5D4E">
        <w:rPr>
          <w:rFonts w:ascii="Arial" w:hAnsi="Arial" w:cs="Arial"/>
          <w:color w:val="FF00D9"/>
        </w:rPr>
        <w:t>Unterschrift</w:t>
      </w:r>
    </w:p>
    <w:p w14:paraId="07F0A826" w14:textId="77777777" w:rsidR="00ED3FFD" w:rsidRPr="00BC5D4E" w:rsidRDefault="00ED3FFD" w:rsidP="00ED3FFD">
      <w:pPr>
        <w:rPr>
          <w:rFonts w:ascii="Arial" w:hAnsi="Arial" w:cs="Arial"/>
          <w:color w:val="FF00D9"/>
        </w:rPr>
      </w:pPr>
      <w:r w:rsidRPr="00BC5D4E">
        <w:rPr>
          <w:rFonts w:ascii="Arial" w:hAnsi="Arial" w:cs="Arial"/>
          <w:color w:val="FF00D9"/>
        </w:rPr>
        <w:t>Signatur</w:t>
      </w:r>
    </w:p>
    <w:p w14:paraId="275B108B" w14:textId="2E36C89E" w:rsidR="00FF5B68" w:rsidRPr="00BC5D4E" w:rsidRDefault="00FF5B68" w:rsidP="00F353A8">
      <w:pPr>
        <w:rPr>
          <w:rFonts w:ascii="Arial" w:hAnsi="Arial" w:cs="Arial"/>
        </w:rPr>
      </w:pPr>
    </w:p>
    <w:sectPr w:rsidR="00FF5B68" w:rsidRPr="00BC5D4E" w:rsidSect="00890399">
      <w:headerReference w:type="default" r:id="rId7"/>
      <w:pgSz w:w="11900" w:h="16840"/>
      <w:pgMar w:top="34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6EDEC" w14:textId="77777777" w:rsidR="00017186" w:rsidRDefault="00017186" w:rsidP="00233094">
      <w:r>
        <w:separator/>
      </w:r>
    </w:p>
  </w:endnote>
  <w:endnote w:type="continuationSeparator" w:id="0">
    <w:p w14:paraId="0C9532A6" w14:textId="77777777" w:rsidR="00017186" w:rsidRDefault="00017186" w:rsidP="0023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61877" w14:textId="77777777" w:rsidR="00017186" w:rsidRDefault="00017186" w:rsidP="00233094">
      <w:r>
        <w:separator/>
      </w:r>
    </w:p>
  </w:footnote>
  <w:footnote w:type="continuationSeparator" w:id="0">
    <w:p w14:paraId="7BA132AF" w14:textId="77777777" w:rsidR="00017186" w:rsidRDefault="00017186" w:rsidP="00233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8918" w14:textId="69D5BA9B" w:rsidR="00233094" w:rsidRDefault="0023309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64AD1E" wp14:editId="66C3D5AB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38720" cy="10655324"/>
          <wp:effectExtent l="0" t="0" r="508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720" cy="10655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94"/>
    <w:rsid w:val="00017186"/>
    <w:rsid w:val="0018138D"/>
    <w:rsid w:val="00233094"/>
    <w:rsid w:val="002830DE"/>
    <w:rsid w:val="002F7283"/>
    <w:rsid w:val="003A3AA1"/>
    <w:rsid w:val="00453E55"/>
    <w:rsid w:val="00577247"/>
    <w:rsid w:val="007A04CD"/>
    <w:rsid w:val="00863223"/>
    <w:rsid w:val="00890399"/>
    <w:rsid w:val="00953884"/>
    <w:rsid w:val="00BC5D4E"/>
    <w:rsid w:val="00D92109"/>
    <w:rsid w:val="00E00D07"/>
    <w:rsid w:val="00ED2081"/>
    <w:rsid w:val="00ED3FFD"/>
    <w:rsid w:val="00F353A8"/>
    <w:rsid w:val="00FF5B68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9D49F"/>
  <w15:chartTrackingRefBased/>
  <w15:docId w15:val="{88D73203-741E-1649-B2CC-0D930834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5B68"/>
    <w:rPr>
      <w:rFonts w:ascii="Franklin Gothic Book" w:eastAsiaTheme="minorEastAsia" w:hAnsi="Franklin Gothic Book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3094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4"/>
      <w:szCs w:val="24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33094"/>
  </w:style>
  <w:style w:type="paragraph" w:styleId="Fuzeile">
    <w:name w:val="footer"/>
    <w:basedOn w:val="Standard"/>
    <w:link w:val="FuzeileZchn"/>
    <w:uiPriority w:val="99"/>
    <w:unhideWhenUsed/>
    <w:rsid w:val="002330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3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310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 Kommhaus</dc:creator>
  <cp:keywords/>
  <dc:description/>
  <cp:lastModifiedBy>Grafik Kommhaus</cp:lastModifiedBy>
  <cp:revision>11</cp:revision>
  <dcterms:created xsi:type="dcterms:W3CDTF">2023-03-14T11:07:00Z</dcterms:created>
  <dcterms:modified xsi:type="dcterms:W3CDTF">2023-03-24T10:46:00Z</dcterms:modified>
</cp:coreProperties>
</file>